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3279" w14:textId="77777777" w:rsidR="00797B55" w:rsidRPr="004313CD" w:rsidRDefault="006F6C90" w:rsidP="00A3471E">
      <w:pPr>
        <w:rPr>
          <w:rFonts w:ascii="Calibri" w:hAnsi="Calibri" w:cs="Calibri"/>
          <w:b/>
          <w:color w:val="3C5587" w:themeColor="text1"/>
          <w:sz w:val="96"/>
          <w:szCs w:val="96"/>
        </w:rPr>
      </w:pPr>
      <w:r w:rsidRPr="004313CD">
        <w:rPr>
          <w:rFonts w:ascii="Calibri" w:hAnsi="Calibri" w:cs="Calibri"/>
          <w:b/>
          <w:color w:val="3C5587" w:themeColor="text1"/>
          <w:sz w:val="96"/>
          <w:szCs w:val="52"/>
        </w:rPr>
        <w:t>Accordo per un trattamento di dati su incarico</w:t>
      </w:r>
    </w:p>
    <w:p w14:paraId="2BD14148" w14:textId="77777777" w:rsidR="004313CD" w:rsidRPr="004313CD" w:rsidRDefault="004313CD" w:rsidP="004313CD">
      <w:pPr>
        <w:pStyle w:val="Address"/>
        <w:rPr>
          <w:rFonts w:ascii="Calibri" w:hAnsi="Calibri" w:cs="Calibri"/>
        </w:rPr>
      </w:pPr>
      <w:r w:rsidRPr="004313CD">
        <w:rPr>
          <w:rFonts w:ascii="Calibri" w:hAnsi="Calibri" w:cs="Calibri"/>
        </w:rPr>
        <w:t>Versione 03/2023</w:t>
      </w:r>
    </w:p>
    <w:p w14:paraId="6C467056" w14:textId="77777777" w:rsidR="00A3471E" w:rsidRPr="004313CD" w:rsidRDefault="00A3471E" w:rsidP="00A3471E">
      <w:pPr>
        <w:rPr>
          <w:rFonts w:ascii="Calibri" w:hAnsi="Calibri" w:cs="Calibri"/>
        </w:rPr>
      </w:pPr>
      <w:r>
        <w:rPr>
          <w:b/>
          <w:sz w:val="30"/>
        </w:rPr>
        <w:br/>
      </w:r>
      <w:r w:rsidRPr="004313CD">
        <w:rPr>
          <w:rFonts w:ascii="Calibri" w:hAnsi="Calibri" w:cs="Calibri"/>
        </w:rPr>
        <w:t>tra</w:t>
      </w:r>
    </w:p>
    <w:p w14:paraId="655082CF" w14:textId="77777777" w:rsidR="00A3471E" w:rsidRPr="004313CD" w:rsidRDefault="00A3471E" w:rsidP="00A3471E">
      <w:pPr>
        <w:rPr>
          <w:rFonts w:ascii="Calibri" w:hAnsi="Calibri" w:cs="Calibri"/>
          <w:b/>
          <w:sz w:val="30"/>
          <w:szCs w:val="30"/>
        </w:rPr>
      </w:pPr>
    </w:p>
    <w:p w14:paraId="5CB72ADF" w14:textId="77777777" w:rsidR="00A3471E" w:rsidRPr="004313CD" w:rsidRDefault="00A3471E" w:rsidP="00A3471E">
      <w:pPr>
        <w:tabs>
          <w:tab w:val="left" w:pos="2268"/>
          <w:tab w:val="left" w:pos="8505"/>
        </w:tabs>
        <w:spacing w:line="360" w:lineRule="auto"/>
        <w:rPr>
          <w:rFonts w:ascii="Calibri" w:hAnsi="Calibri" w:cs="Calibri"/>
          <w:bCs/>
          <w:u w:val="single"/>
        </w:rPr>
      </w:pPr>
      <w:r w:rsidRPr="004313CD">
        <w:rPr>
          <w:rFonts w:ascii="Calibri" w:hAnsi="Calibri" w:cs="Calibri"/>
          <w:b/>
        </w:rPr>
        <w:t xml:space="preserve">Nome dello studio medico: </w:t>
      </w:r>
      <w:r w:rsidRPr="004313CD">
        <w:rPr>
          <w:rFonts w:ascii="Calibri" w:hAnsi="Calibri" w:cs="Calibri"/>
          <w:b/>
        </w:rPr>
        <w:tab/>
      </w:r>
      <w:r w:rsidRPr="004313CD">
        <w:rPr>
          <w:rFonts w:ascii="Calibri" w:hAnsi="Calibri" w:cs="Calibri"/>
          <w:u w:val="single"/>
        </w:rPr>
        <w:tab/>
      </w:r>
    </w:p>
    <w:p w14:paraId="79F48786" w14:textId="77777777" w:rsidR="00A3471E" w:rsidRPr="004313CD" w:rsidRDefault="00A3471E" w:rsidP="00A3471E">
      <w:pPr>
        <w:tabs>
          <w:tab w:val="left" w:pos="2268"/>
          <w:tab w:val="left" w:pos="8505"/>
        </w:tabs>
        <w:spacing w:line="360" w:lineRule="auto"/>
        <w:rPr>
          <w:rFonts w:ascii="Calibri" w:hAnsi="Calibri" w:cs="Calibri"/>
          <w:b/>
          <w:u w:val="single"/>
        </w:rPr>
      </w:pPr>
      <w:r w:rsidRPr="004313CD">
        <w:rPr>
          <w:rFonts w:ascii="Calibri" w:hAnsi="Calibri" w:cs="Calibri"/>
          <w:b/>
        </w:rPr>
        <w:t>Indirizzo:</w:t>
      </w:r>
      <w:r w:rsidRPr="004313CD">
        <w:rPr>
          <w:rFonts w:ascii="Calibri" w:hAnsi="Calibri" w:cs="Calibri"/>
          <w:b/>
        </w:rPr>
        <w:tab/>
      </w:r>
      <w:r w:rsidRPr="004313CD">
        <w:rPr>
          <w:rFonts w:ascii="Calibri" w:hAnsi="Calibri" w:cs="Calibri"/>
          <w:u w:val="single"/>
        </w:rPr>
        <w:tab/>
      </w:r>
    </w:p>
    <w:p w14:paraId="350009B4" w14:textId="77777777" w:rsidR="00A3471E" w:rsidRPr="004313CD" w:rsidRDefault="00A3471E" w:rsidP="00A3471E">
      <w:pPr>
        <w:tabs>
          <w:tab w:val="left" w:pos="2268"/>
          <w:tab w:val="left" w:pos="8505"/>
        </w:tabs>
        <w:spacing w:line="360" w:lineRule="auto"/>
        <w:rPr>
          <w:rFonts w:ascii="Calibri" w:hAnsi="Calibri" w:cs="Calibri"/>
          <w:b/>
        </w:rPr>
      </w:pPr>
      <w:r w:rsidRPr="004313CD">
        <w:rPr>
          <w:rFonts w:ascii="Calibri" w:hAnsi="Calibri" w:cs="Calibri"/>
          <w:b/>
        </w:rPr>
        <w:t>NPA località:</w:t>
      </w:r>
      <w:r w:rsidRPr="004313CD">
        <w:rPr>
          <w:rFonts w:ascii="Calibri" w:hAnsi="Calibri" w:cs="Calibri"/>
          <w:b/>
        </w:rPr>
        <w:tab/>
      </w:r>
      <w:r w:rsidRPr="004313CD">
        <w:rPr>
          <w:rFonts w:ascii="Calibri" w:hAnsi="Calibri" w:cs="Calibri"/>
          <w:u w:val="single"/>
        </w:rPr>
        <w:tab/>
      </w:r>
    </w:p>
    <w:p w14:paraId="5D811921" w14:textId="77777777" w:rsidR="00A3471E" w:rsidRPr="004313CD" w:rsidRDefault="00A3471E" w:rsidP="00A3471E">
      <w:pPr>
        <w:rPr>
          <w:rFonts w:ascii="Calibri" w:hAnsi="Calibri" w:cs="Calibri"/>
        </w:rPr>
      </w:pPr>
      <w:r w:rsidRPr="004313CD">
        <w:rPr>
          <w:rFonts w:ascii="Calibri" w:hAnsi="Calibri" w:cs="Calibri"/>
        </w:rPr>
        <w:t>(di seguito detto «cliente»)</w:t>
      </w:r>
    </w:p>
    <w:p w14:paraId="3CADDF8E" w14:textId="77777777" w:rsidR="00A3471E" w:rsidRPr="004313CD" w:rsidRDefault="00A3471E" w:rsidP="00A3471E">
      <w:pPr>
        <w:rPr>
          <w:rFonts w:ascii="Calibri" w:hAnsi="Calibri" w:cs="Calibri"/>
        </w:rPr>
      </w:pPr>
    </w:p>
    <w:p w14:paraId="756618E2" w14:textId="77777777" w:rsidR="00A3471E" w:rsidRPr="004313CD" w:rsidRDefault="00A3471E" w:rsidP="00A3471E">
      <w:pPr>
        <w:rPr>
          <w:rFonts w:ascii="Calibri" w:hAnsi="Calibri" w:cs="Calibri"/>
        </w:rPr>
      </w:pPr>
      <w:r w:rsidRPr="004313CD">
        <w:rPr>
          <w:rFonts w:ascii="Calibri" w:hAnsi="Calibri" w:cs="Calibri"/>
        </w:rPr>
        <w:t>e</w:t>
      </w:r>
    </w:p>
    <w:tbl>
      <w:tblPr>
        <w:tblStyle w:val="Tabellenraster"/>
        <w:tblW w:w="0" w:type="auto"/>
        <w:tblLook w:val="04A0" w:firstRow="1" w:lastRow="0" w:firstColumn="1" w:lastColumn="0" w:noHBand="0" w:noVBand="1"/>
      </w:tblPr>
      <w:tblGrid>
        <w:gridCol w:w="8500"/>
      </w:tblGrid>
      <w:tr w:rsidR="00605D0C" w:rsidRPr="004313CD" w14:paraId="04A0C745" w14:textId="77777777" w:rsidTr="00FF3415">
        <w:trPr>
          <w:trHeight w:val="1390"/>
        </w:trPr>
        <w:tc>
          <w:tcPr>
            <w:tcW w:w="8500" w:type="dxa"/>
          </w:tcPr>
          <w:p w14:paraId="68D58F2F" w14:textId="77777777" w:rsidR="00605D0C" w:rsidRPr="004313CD" w:rsidRDefault="00605D0C" w:rsidP="00A55380">
            <w:pPr>
              <w:rPr>
                <w:rFonts w:ascii="Calibri" w:hAnsi="Calibri" w:cs="Calibri"/>
              </w:rPr>
            </w:pPr>
          </w:p>
          <w:p w14:paraId="63E2EC4B" w14:textId="77777777" w:rsidR="00605D0C" w:rsidRPr="004313CD" w:rsidRDefault="008B794E" w:rsidP="00A55380">
            <w:pPr>
              <w:rPr>
                <w:rFonts w:ascii="Calibri" w:hAnsi="Calibri" w:cs="Calibri"/>
                <w:highlight w:val="yellow"/>
              </w:rPr>
            </w:pPr>
            <w:r w:rsidRPr="004313CD">
              <w:rPr>
                <w:rFonts w:ascii="Calibri" w:hAnsi="Calibri" w:cs="Calibri"/>
                <w:highlight w:val="yellow"/>
              </w:rPr>
              <w:t>[Nome]</w:t>
            </w:r>
          </w:p>
          <w:p w14:paraId="138FDA82" w14:textId="77777777" w:rsidR="00651E55" w:rsidRPr="004313CD" w:rsidRDefault="008B794E" w:rsidP="00A55380">
            <w:pPr>
              <w:rPr>
                <w:rFonts w:ascii="Calibri" w:hAnsi="Calibri" w:cs="Calibri"/>
                <w:highlight w:val="yellow"/>
              </w:rPr>
            </w:pPr>
            <w:r w:rsidRPr="004313CD">
              <w:rPr>
                <w:rFonts w:ascii="Calibri" w:hAnsi="Calibri" w:cs="Calibri"/>
                <w:highlight w:val="yellow"/>
              </w:rPr>
              <w:t>[Indirizzo]</w:t>
            </w:r>
          </w:p>
          <w:p w14:paraId="10BE57DD" w14:textId="77777777" w:rsidR="00651E55" w:rsidRPr="004313CD" w:rsidRDefault="008B794E" w:rsidP="00A55380">
            <w:pPr>
              <w:rPr>
                <w:rFonts w:ascii="Calibri" w:hAnsi="Calibri" w:cs="Calibri"/>
              </w:rPr>
            </w:pPr>
            <w:r w:rsidRPr="004313CD">
              <w:rPr>
                <w:rFonts w:ascii="Calibri" w:hAnsi="Calibri" w:cs="Calibri"/>
                <w:highlight w:val="yellow"/>
              </w:rPr>
              <w:t>[NPA e località]</w:t>
            </w:r>
          </w:p>
          <w:p w14:paraId="713D7A52" w14:textId="77777777" w:rsidR="00605D0C" w:rsidRPr="004313CD" w:rsidRDefault="00605D0C" w:rsidP="00A55380">
            <w:pPr>
              <w:rPr>
                <w:rFonts w:ascii="Calibri" w:hAnsi="Calibri" w:cs="Calibri"/>
              </w:rPr>
            </w:pPr>
          </w:p>
          <w:p w14:paraId="5E8A8F1A" w14:textId="77777777" w:rsidR="00605D0C" w:rsidRPr="004313CD" w:rsidRDefault="00605D0C" w:rsidP="00A55380">
            <w:pPr>
              <w:rPr>
                <w:rFonts w:ascii="Calibri" w:hAnsi="Calibri" w:cs="Calibri"/>
              </w:rPr>
            </w:pPr>
          </w:p>
        </w:tc>
      </w:tr>
    </w:tbl>
    <w:p w14:paraId="270947FB" w14:textId="77777777" w:rsidR="00A3471E" w:rsidRPr="004313CD" w:rsidRDefault="00A3471E" w:rsidP="00A3471E">
      <w:pPr>
        <w:rPr>
          <w:rFonts w:ascii="Calibri" w:hAnsi="Calibri" w:cs="Calibri"/>
        </w:rPr>
      </w:pPr>
      <w:r w:rsidRPr="004313CD">
        <w:rPr>
          <w:rFonts w:ascii="Calibri" w:hAnsi="Calibri" w:cs="Calibri"/>
        </w:rPr>
        <w:t>(di seguito detto «fornitore»)</w:t>
      </w:r>
    </w:p>
    <w:p w14:paraId="2A1B3E94" w14:textId="77777777" w:rsidR="00A3471E" w:rsidRPr="004313CD" w:rsidRDefault="00276679" w:rsidP="0011563D">
      <w:pPr>
        <w:tabs>
          <w:tab w:val="left" w:pos="9028"/>
        </w:tabs>
        <w:rPr>
          <w:rFonts w:ascii="Calibri" w:hAnsi="Calibri" w:cs="Calibri"/>
        </w:rPr>
      </w:pPr>
      <w:r w:rsidRPr="004313CD">
        <w:rPr>
          <w:rFonts w:ascii="Calibri" w:hAnsi="Calibri" w:cs="Calibri"/>
        </w:rPr>
        <w:tab/>
      </w:r>
    </w:p>
    <w:p w14:paraId="723C77CC" w14:textId="77777777" w:rsidR="00A3471E" w:rsidRPr="004313CD" w:rsidRDefault="00A3471E" w:rsidP="00A3471E">
      <w:pPr>
        <w:rPr>
          <w:rFonts w:ascii="Calibri" w:hAnsi="Calibri" w:cs="Calibri"/>
        </w:rPr>
      </w:pPr>
    </w:p>
    <w:p w14:paraId="14CCCA9E" w14:textId="77777777" w:rsidR="00A3471E" w:rsidRPr="004313CD" w:rsidRDefault="0093551D" w:rsidP="00A3471E">
      <w:pPr>
        <w:rPr>
          <w:rFonts w:ascii="Calibri" w:hAnsi="Calibri" w:cs="Calibri"/>
        </w:rPr>
      </w:pPr>
      <w:r w:rsidRPr="004313CD">
        <w:rPr>
          <w:rFonts w:ascii="Calibri" w:hAnsi="Calibri" w:cs="Calibri"/>
        </w:rPr>
        <w:t>concernente l’esecuzione di un incarico da parte del fornitore</w:t>
      </w:r>
    </w:p>
    <w:p w14:paraId="0F85CC78" w14:textId="77777777" w:rsidR="00A3471E" w:rsidRPr="00C767F8" w:rsidRDefault="00A3471E" w:rsidP="00A3471E"/>
    <w:p w14:paraId="1B01CC7F" w14:textId="77777777" w:rsidR="00A3471E" w:rsidRDefault="00A3471E" w:rsidP="00A3471E"/>
    <w:p w14:paraId="2F0EE0C1" w14:textId="77777777" w:rsidR="00A34E2A" w:rsidRDefault="00A34E2A">
      <w:r>
        <w:br w:type="page"/>
      </w:r>
    </w:p>
    <w:p w14:paraId="68D123ED" w14:textId="77777777" w:rsidR="00A34E2A" w:rsidRPr="004313CD" w:rsidRDefault="00A34E2A" w:rsidP="00A34E2A">
      <w:pPr>
        <w:pStyle w:val="Inhaltsverzeichnis"/>
        <w:rPr>
          <w:rFonts w:ascii="Calibri" w:hAnsi="Calibri" w:cs="Calibri"/>
          <w:sz w:val="28"/>
          <w:szCs w:val="28"/>
        </w:rPr>
      </w:pPr>
      <w:r w:rsidRPr="004313CD">
        <w:rPr>
          <w:rFonts w:ascii="Calibri" w:hAnsi="Calibri" w:cs="Calibri"/>
          <w:sz w:val="28"/>
        </w:rPr>
        <w:lastRenderedPageBreak/>
        <w:t>Sommario</w:t>
      </w:r>
    </w:p>
    <w:sdt>
      <w:sdtPr>
        <w:rPr>
          <w:rFonts w:asciiTheme="minorHAnsi" w:eastAsiaTheme="minorHAnsi" w:hAnsiTheme="minorHAnsi" w:cstheme="minorBidi"/>
          <w:b w:val="0"/>
          <w:bCs w:val="0"/>
          <w:sz w:val="22"/>
          <w:szCs w:val="22"/>
          <w:lang w:eastAsia="en-US"/>
        </w:rPr>
        <w:id w:val="165369431"/>
        <w:docPartObj>
          <w:docPartGallery w:val="Table of Contents"/>
          <w:docPartUnique/>
        </w:docPartObj>
      </w:sdtPr>
      <w:sdtEndPr>
        <w:rPr>
          <w:rFonts w:ascii="Calibri" w:hAnsi="Calibri" w:cs="Calibri"/>
        </w:rPr>
      </w:sdtEndPr>
      <w:sdtContent>
        <w:p w14:paraId="3A5C36CE" w14:textId="77777777" w:rsidR="00A34E2A" w:rsidRPr="00D15001" w:rsidRDefault="00A34E2A" w:rsidP="00A34E2A">
          <w:pPr>
            <w:pStyle w:val="Inhaltsverzeichnis"/>
            <w:spacing w:before="0" w:after="0" w:line="240" w:lineRule="auto"/>
            <w:rPr>
              <w:rFonts w:asciiTheme="minorHAnsi" w:hAnsiTheme="minorHAnsi" w:cstheme="minorHAnsi"/>
              <w:sz w:val="10"/>
              <w:szCs w:val="22"/>
            </w:rPr>
          </w:pPr>
        </w:p>
        <w:p w14:paraId="7EAF5267" w14:textId="77777777" w:rsidR="00C820F3" w:rsidRPr="004313CD" w:rsidRDefault="00A34E2A">
          <w:pPr>
            <w:pStyle w:val="Verzeichnis1"/>
            <w:rPr>
              <w:rFonts w:ascii="Calibri" w:eastAsiaTheme="minorEastAsia" w:hAnsi="Calibri" w:cs="Calibri"/>
              <w:b w:val="0"/>
              <w:noProof/>
              <w:lang w:eastAsia="it-IT"/>
            </w:rPr>
          </w:pPr>
          <w:r w:rsidRPr="004313CD">
            <w:rPr>
              <w:rFonts w:ascii="Calibri" w:hAnsi="Calibri" w:cs="Calibri"/>
              <w:b w:val="0"/>
            </w:rPr>
            <w:fldChar w:fldCharType="begin"/>
          </w:r>
          <w:r w:rsidRPr="004313CD">
            <w:rPr>
              <w:rFonts w:ascii="Calibri" w:hAnsi="Calibri" w:cs="Calibri"/>
              <w:b w:val="0"/>
            </w:rPr>
            <w:instrText xml:space="preserve"> TOC \o "1-1" \h \z \u </w:instrText>
          </w:r>
          <w:r w:rsidRPr="004313CD">
            <w:rPr>
              <w:rFonts w:ascii="Calibri" w:hAnsi="Calibri" w:cs="Calibri"/>
              <w:b w:val="0"/>
            </w:rPr>
            <w:fldChar w:fldCharType="separate"/>
          </w:r>
          <w:hyperlink w:anchor="_Toc129099050" w:history="1">
            <w:r w:rsidR="00C820F3" w:rsidRPr="004313CD">
              <w:rPr>
                <w:rStyle w:val="Hyperlink"/>
                <w:rFonts w:ascii="Calibri" w:hAnsi="Calibri" w:cs="Calibri"/>
                <w:noProof/>
              </w:rPr>
              <w:t>1</w:t>
            </w:r>
            <w:r w:rsidR="00C820F3" w:rsidRPr="004313CD">
              <w:rPr>
                <w:rFonts w:ascii="Calibri" w:eastAsiaTheme="minorEastAsia" w:hAnsi="Calibri" w:cs="Calibri"/>
                <w:b w:val="0"/>
                <w:noProof/>
                <w:lang w:eastAsia="it-IT"/>
              </w:rPr>
              <w:tab/>
            </w:r>
            <w:r w:rsidR="00C820F3" w:rsidRPr="004313CD">
              <w:rPr>
                <w:rStyle w:val="Hyperlink"/>
                <w:rFonts w:ascii="Calibri" w:hAnsi="Calibri" w:cs="Calibri"/>
                <w:noProof/>
              </w:rPr>
              <w:t>Oggetto e ambito di applicazione</w:t>
            </w:r>
            <w:r w:rsidR="00C820F3" w:rsidRPr="004313CD">
              <w:rPr>
                <w:rFonts w:ascii="Calibri" w:hAnsi="Calibri" w:cs="Calibri"/>
                <w:noProof/>
                <w:webHidden/>
              </w:rPr>
              <w:tab/>
            </w:r>
            <w:r w:rsidR="00C820F3" w:rsidRPr="004313CD">
              <w:rPr>
                <w:rFonts w:ascii="Calibri" w:hAnsi="Calibri" w:cs="Calibri"/>
                <w:noProof/>
                <w:webHidden/>
              </w:rPr>
              <w:fldChar w:fldCharType="begin"/>
            </w:r>
            <w:r w:rsidR="00C820F3" w:rsidRPr="004313CD">
              <w:rPr>
                <w:rFonts w:ascii="Calibri" w:hAnsi="Calibri" w:cs="Calibri"/>
                <w:noProof/>
                <w:webHidden/>
              </w:rPr>
              <w:instrText xml:space="preserve"> PAGEREF _Toc129099050 \h </w:instrText>
            </w:r>
            <w:r w:rsidR="00C820F3" w:rsidRPr="004313CD">
              <w:rPr>
                <w:rFonts w:ascii="Calibri" w:hAnsi="Calibri" w:cs="Calibri"/>
                <w:noProof/>
                <w:webHidden/>
              </w:rPr>
            </w:r>
            <w:r w:rsidR="00C820F3" w:rsidRPr="004313CD">
              <w:rPr>
                <w:rFonts w:ascii="Calibri" w:hAnsi="Calibri" w:cs="Calibri"/>
                <w:noProof/>
                <w:webHidden/>
              </w:rPr>
              <w:fldChar w:fldCharType="separate"/>
            </w:r>
            <w:r w:rsidR="00AD321A" w:rsidRPr="004313CD">
              <w:rPr>
                <w:rFonts w:ascii="Calibri" w:hAnsi="Calibri" w:cs="Calibri"/>
                <w:noProof/>
                <w:webHidden/>
              </w:rPr>
              <w:t>3</w:t>
            </w:r>
            <w:r w:rsidR="00C820F3" w:rsidRPr="004313CD">
              <w:rPr>
                <w:rFonts w:ascii="Calibri" w:hAnsi="Calibri" w:cs="Calibri"/>
                <w:noProof/>
                <w:webHidden/>
              </w:rPr>
              <w:fldChar w:fldCharType="end"/>
            </w:r>
          </w:hyperlink>
        </w:p>
        <w:p w14:paraId="26F923E5" w14:textId="77777777" w:rsidR="00C820F3" w:rsidRPr="004313CD" w:rsidRDefault="004313CD">
          <w:pPr>
            <w:pStyle w:val="Verzeichnis1"/>
            <w:rPr>
              <w:rFonts w:ascii="Calibri" w:eastAsiaTheme="minorEastAsia" w:hAnsi="Calibri" w:cs="Calibri"/>
              <w:b w:val="0"/>
              <w:noProof/>
              <w:lang w:eastAsia="it-IT"/>
            </w:rPr>
          </w:pPr>
          <w:hyperlink w:anchor="_Toc129099051" w:history="1">
            <w:r w:rsidR="00C820F3" w:rsidRPr="004313CD">
              <w:rPr>
                <w:rStyle w:val="Hyperlink"/>
                <w:rFonts w:ascii="Calibri" w:hAnsi="Calibri" w:cs="Calibri"/>
                <w:noProof/>
              </w:rPr>
              <w:t>2</w:t>
            </w:r>
            <w:r w:rsidR="00C820F3" w:rsidRPr="004313CD">
              <w:rPr>
                <w:rFonts w:ascii="Calibri" w:eastAsiaTheme="minorEastAsia" w:hAnsi="Calibri" w:cs="Calibri"/>
                <w:b w:val="0"/>
                <w:noProof/>
                <w:lang w:eastAsia="it-IT"/>
              </w:rPr>
              <w:tab/>
            </w:r>
            <w:r w:rsidR="00C820F3" w:rsidRPr="004313CD">
              <w:rPr>
                <w:rStyle w:val="Hyperlink"/>
                <w:rFonts w:ascii="Calibri" w:hAnsi="Calibri" w:cs="Calibri"/>
                <w:noProof/>
              </w:rPr>
              <w:t>Responsabilità e garanzia</w:t>
            </w:r>
            <w:r w:rsidR="00C820F3" w:rsidRPr="004313CD">
              <w:rPr>
                <w:rFonts w:ascii="Calibri" w:hAnsi="Calibri" w:cs="Calibri"/>
                <w:noProof/>
                <w:webHidden/>
              </w:rPr>
              <w:tab/>
            </w:r>
            <w:r w:rsidR="00C820F3" w:rsidRPr="004313CD">
              <w:rPr>
                <w:rFonts w:ascii="Calibri" w:hAnsi="Calibri" w:cs="Calibri"/>
                <w:noProof/>
                <w:webHidden/>
              </w:rPr>
              <w:fldChar w:fldCharType="begin"/>
            </w:r>
            <w:r w:rsidR="00C820F3" w:rsidRPr="004313CD">
              <w:rPr>
                <w:rFonts w:ascii="Calibri" w:hAnsi="Calibri" w:cs="Calibri"/>
                <w:noProof/>
                <w:webHidden/>
              </w:rPr>
              <w:instrText xml:space="preserve"> PAGEREF _Toc129099051 \h </w:instrText>
            </w:r>
            <w:r w:rsidR="00C820F3" w:rsidRPr="004313CD">
              <w:rPr>
                <w:rFonts w:ascii="Calibri" w:hAnsi="Calibri" w:cs="Calibri"/>
                <w:noProof/>
                <w:webHidden/>
              </w:rPr>
            </w:r>
            <w:r w:rsidR="00C820F3" w:rsidRPr="004313CD">
              <w:rPr>
                <w:rFonts w:ascii="Calibri" w:hAnsi="Calibri" w:cs="Calibri"/>
                <w:noProof/>
                <w:webHidden/>
              </w:rPr>
              <w:fldChar w:fldCharType="separate"/>
            </w:r>
            <w:r w:rsidR="00AD321A" w:rsidRPr="004313CD">
              <w:rPr>
                <w:rFonts w:ascii="Calibri" w:hAnsi="Calibri" w:cs="Calibri"/>
                <w:noProof/>
                <w:webHidden/>
              </w:rPr>
              <w:t>3</w:t>
            </w:r>
            <w:r w:rsidR="00C820F3" w:rsidRPr="004313CD">
              <w:rPr>
                <w:rFonts w:ascii="Calibri" w:hAnsi="Calibri" w:cs="Calibri"/>
                <w:noProof/>
                <w:webHidden/>
              </w:rPr>
              <w:fldChar w:fldCharType="end"/>
            </w:r>
          </w:hyperlink>
        </w:p>
        <w:p w14:paraId="3EE2C003" w14:textId="77777777" w:rsidR="00C820F3" w:rsidRPr="004313CD" w:rsidRDefault="004313CD">
          <w:pPr>
            <w:pStyle w:val="Verzeichnis1"/>
            <w:rPr>
              <w:rFonts w:ascii="Calibri" w:eastAsiaTheme="minorEastAsia" w:hAnsi="Calibri" w:cs="Calibri"/>
              <w:b w:val="0"/>
              <w:noProof/>
              <w:lang w:eastAsia="it-IT"/>
            </w:rPr>
          </w:pPr>
          <w:hyperlink w:anchor="_Toc129099052" w:history="1">
            <w:r w:rsidR="00C820F3" w:rsidRPr="004313CD">
              <w:rPr>
                <w:rStyle w:val="Hyperlink"/>
                <w:rFonts w:ascii="Calibri" w:hAnsi="Calibri" w:cs="Calibri"/>
                <w:noProof/>
              </w:rPr>
              <w:t>3</w:t>
            </w:r>
            <w:r w:rsidR="00C820F3" w:rsidRPr="004313CD">
              <w:rPr>
                <w:rFonts w:ascii="Calibri" w:eastAsiaTheme="minorEastAsia" w:hAnsi="Calibri" w:cs="Calibri"/>
                <w:b w:val="0"/>
                <w:noProof/>
                <w:lang w:eastAsia="it-IT"/>
              </w:rPr>
              <w:tab/>
            </w:r>
            <w:r w:rsidR="00C820F3" w:rsidRPr="004313CD">
              <w:rPr>
                <w:rStyle w:val="Hyperlink"/>
                <w:rFonts w:ascii="Calibri" w:hAnsi="Calibri" w:cs="Calibri"/>
                <w:noProof/>
              </w:rPr>
              <w:t>Potere di impartire istruzioni del cliente</w:t>
            </w:r>
            <w:r w:rsidR="00C820F3" w:rsidRPr="004313CD">
              <w:rPr>
                <w:rFonts w:ascii="Calibri" w:hAnsi="Calibri" w:cs="Calibri"/>
                <w:noProof/>
                <w:webHidden/>
              </w:rPr>
              <w:tab/>
            </w:r>
            <w:r w:rsidR="00C820F3" w:rsidRPr="004313CD">
              <w:rPr>
                <w:rFonts w:ascii="Calibri" w:hAnsi="Calibri" w:cs="Calibri"/>
                <w:noProof/>
                <w:webHidden/>
              </w:rPr>
              <w:fldChar w:fldCharType="begin"/>
            </w:r>
            <w:r w:rsidR="00C820F3" w:rsidRPr="004313CD">
              <w:rPr>
                <w:rFonts w:ascii="Calibri" w:hAnsi="Calibri" w:cs="Calibri"/>
                <w:noProof/>
                <w:webHidden/>
              </w:rPr>
              <w:instrText xml:space="preserve"> PAGEREF _Toc129099052 \h </w:instrText>
            </w:r>
            <w:r w:rsidR="00C820F3" w:rsidRPr="004313CD">
              <w:rPr>
                <w:rFonts w:ascii="Calibri" w:hAnsi="Calibri" w:cs="Calibri"/>
                <w:noProof/>
                <w:webHidden/>
              </w:rPr>
            </w:r>
            <w:r w:rsidR="00C820F3" w:rsidRPr="004313CD">
              <w:rPr>
                <w:rFonts w:ascii="Calibri" w:hAnsi="Calibri" w:cs="Calibri"/>
                <w:noProof/>
                <w:webHidden/>
              </w:rPr>
              <w:fldChar w:fldCharType="separate"/>
            </w:r>
            <w:r w:rsidR="00AD321A" w:rsidRPr="004313CD">
              <w:rPr>
                <w:rFonts w:ascii="Calibri" w:hAnsi="Calibri" w:cs="Calibri"/>
                <w:noProof/>
                <w:webHidden/>
              </w:rPr>
              <w:t>3</w:t>
            </w:r>
            <w:r w:rsidR="00C820F3" w:rsidRPr="004313CD">
              <w:rPr>
                <w:rFonts w:ascii="Calibri" w:hAnsi="Calibri" w:cs="Calibri"/>
                <w:noProof/>
                <w:webHidden/>
              </w:rPr>
              <w:fldChar w:fldCharType="end"/>
            </w:r>
          </w:hyperlink>
        </w:p>
        <w:p w14:paraId="1BED194B" w14:textId="77777777" w:rsidR="00C820F3" w:rsidRPr="004313CD" w:rsidRDefault="004313CD">
          <w:pPr>
            <w:pStyle w:val="Verzeichnis1"/>
            <w:rPr>
              <w:rFonts w:ascii="Calibri" w:eastAsiaTheme="minorEastAsia" w:hAnsi="Calibri" w:cs="Calibri"/>
              <w:b w:val="0"/>
              <w:noProof/>
              <w:lang w:eastAsia="it-IT"/>
            </w:rPr>
          </w:pPr>
          <w:hyperlink w:anchor="_Toc129099053" w:history="1">
            <w:r w:rsidR="00C820F3" w:rsidRPr="004313CD">
              <w:rPr>
                <w:rStyle w:val="Hyperlink"/>
                <w:rFonts w:ascii="Calibri" w:hAnsi="Calibri" w:cs="Calibri"/>
                <w:noProof/>
              </w:rPr>
              <w:t>4</w:t>
            </w:r>
            <w:r w:rsidR="00C820F3" w:rsidRPr="004313CD">
              <w:rPr>
                <w:rFonts w:ascii="Calibri" w:eastAsiaTheme="minorEastAsia" w:hAnsi="Calibri" w:cs="Calibri"/>
                <w:b w:val="0"/>
                <w:noProof/>
                <w:lang w:eastAsia="it-IT"/>
              </w:rPr>
              <w:tab/>
            </w:r>
            <w:r w:rsidR="00C820F3" w:rsidRPr="004313CD">
              <w:rPr>
                <w:rStyle w:val="Hyperlink"/>
                <w:rFonts w:ascii="Calibri" w:hAnsi="Calibri" w:cs="Calibri"/>
                <w:noProof/>
              </w:rPr>
              <w:t>Luogo del trattamento dei dati</w:t>
            </w:r>
            <w:r w:rsidR="00C820F3" w:rsidRPr="004313CD">
              <w:rPr>
                <w:rFonts w:ascii="Calibri" w:hAnsi="Calibri" w:cs="Calibri"/>
                <w:noProof/>
                <w:webHidden/>
              </w:rPr>
              <w:tab/>
            </w:r>
            <w:r w:rsidR="00C820F3" w:rsidRPr="004313CD">
              <w:rPr>
                <w:rFonts w:ascii="Calibri" w:hAnsi="Calibri" w:cs="Calibri"/>
                <w:noProof/>
                <w:webHidden/>
              </w:rPr>
              <w:fldChar w:fldCharType="begin"/>
            </w:r>
            <w:r w:rsidR="00C820F3" w:rsidRPr="004313CD">
              <w:rPr>
                <w:rFonts w:ascii="Calibri" w:hAnsi="Calibri" w:cs="Calibri"/>
                <w:noProof/>
                <w:webHidden/>
              </w:rPr>
              <w:instrText xml:space="preserve"> PAGEREF _Toc129099053 \h </w:instrText>
            </w:r>
            <w:r w:rsidR="00C820F3" w:rsidRPr="004313CD">
              <w:rPr>
                <w:rFonts w:ascii="Calibri" w:hAnsi="Calibri" w:cs="Calibri"/>
                <w:noProof/>
                <w:webHidden/>
              </w:rPr>
            </w:r>
            <w:r w:rsidR="00C820F3" w:rsidRPr="004313CD">
              <w:rPr>
                <w:rFonts w:ascii="Calibri" w:hAnsi="Calibri" w:cs="Calibri"/>
                <w:noProof/>
                <w:webHidden/>
              </w:rPr>
              <w:fldChar w:fldCharType="separate"/>
            </w:r>
            <w:r w:rsidR="00AD321A" w:rsidRPr="004313CD">
              <w:rPr>
                <w:rFonts w:ascii="Calibri" w:hAnsi="Calibri" w:cs="Calibri"/>
                <w:noProof/>
                <w:webHidden/>
              </w:rPr>
              <w:t>4</w:t>
            </w:r>
            <w:r w:rsidR="00C820F3" w:rsidRPr="004313CD">
              <w:rPr>
                <w:rFonts w:ascii="Calibri" w:hAnsi="Calibri" w:cs="Calibri"/>
                <w:noProof/>
                <w:webHidden/>
              </w:rPr>
              <w:fldChar w:fldCharType="end"/>
            </w:r>
          </w:hyperlink>
        </w:p>
        <w:p w14:paraId="71F022CB" w14:textId="77777777" w:rsidR="00C820F3" w:rsidRPr="004313CD" w:rsidRDefault="004313CD">
          <w:pPr>
            <w:pStyle w:val="Verzeichnis1"/>
            <w:rPr>
              <w:rFonts w:ascii="Calibri" w:eastAsiaTheme="minorEastAsia" w:hAnsi="Calibri" w:cs="Calibri"/>
              <w:b w:val="0"/>
              <w:noProof/>
              <w:lang w:eastAsia="it-IT"/>
            </w:rPr>
          </w:pPr>
          <w:hyperlink w:anchor="_Toc129099054" w:history="1">
            <w:r w:rsidR="00C820F3" w:rsidRPr="004313CD">
              <w:rPr>
                <w:rStyle w:val="Hyperlink"/>
                <w:rFonts w:ascii="Calibri" w:hAnsi="Calibri" w:cs="Calibri"/>
                <w:noProof/>
              </w:rPr>
              <w:t>5</w:t>
            </w:r>
            <w:r w:rsidR="00C820F3" w:rsidRPr="004313CD">
              <w:rPr>
                <w:rFonts w:ascii="Calibri" w:eastAsiaTheme="minorEastAsia" w:hAnsi="Calibri" w:cs="Calibri"/>
                <w:b w:val="0"/>
                <w:noProof/>
                <w:lang w:eastAsia="it-IT"/>
              </w:rPr>
              <w:tab/>
            </w:r>
            <w:r w:rsidR="00C820F3" w:rsidRPr="004313CD">
              <w:rPr>
                <w:rStyle w:val="Hyperlink"/>
                <w:rFonts w:ascii="Calibri" w:hAnsi="Calibri" w:cs="Calibri"/>
                <w:noProof/>
              </w:rPr>
              <w:t>Obblighi del fornitore</w:t>
            </w:r>
            <w:r w:rsidR="00C820F3" w:rsidRPr="004313CD">
              <w:rPr>
                <w:rFonts w:ascii="Calibri" w:hAnsi="Calibri" w:cs="Calibri"/>
                <w:noProof/>
                <w:webHidden/>
              </w:rPr>
              <w:tab/>
            </w:r>
            <w:r w:rsidR="00C820F3" w:rsidRPr="004313CD">
              <w:rPr>
                <w:rFonts w:ascii="Calibri" w:hAnsi="Calibri" w:cs="Calibri"/>
                <w:noProof/>
                <w:webHidden/>
              </w:rPr>
              <w:fldChar w:fldCharType="begin"/>
            </w:r>
            <w:r w:rsidR="00C820F3" w:rsidRPr="004313CD">
              <w:rPr>
                <w:rFonts w:ascii="Calibri" w:hAnsi="Calibri" w:cs="Calibri"/>
                <w:noProof/>
                <w:webHidden/>
              </w:rPr>
              <w:instrText xml:space="preserve"> PAGEREF _Toc129099054 \h </w:instrText>
            </w:r>
            <w:r w:rsidR="00C820F3" w:rsidRPr="004313CD">
              <w:rPr>
                <w:rFonts w:ascii="Calibri" w:hAnsi="Calibri" w:cs="Calibri"/>
                <w:noProof/>
                <w:webHidden/>
              </w:rPr>
            </w:r>
            <w:r w:rsidR="00C820F3" w:rsidRPr="004313CD">
              <w:rPr>
                <w:rFonts w:ascii="Calibri" w:hAnsi="Calibri" w:cs="Calibri"/>
                <w:noProof/>
                <w:webHidden/>
              </w:rPr>
              <w:fldChar w:fldCharType="separate"/>
            </w:r>
            <w:r w:rsidR="00AD321A" w:rsidRPr="004313CD">
              <w:rPr>
                <w:rFonts w:ascii="Calibri" w:hAnsi="Calibri" w:cs="Calibri"/>
                <w:noProof/>
                <w:webHidden/>
              </w:rPr>
              <w:t>4</w:t>
            </w:r>
            <w:r w:rsidR="00C820F3" w:rsidRPr="004313CD">
              <w:rPr>
                <w:rFonts w:ascii="Calibri" w:hAnsi="Calibri" w:cs="Calibri"/>
                <w:noProof/>
                <w:webHidden/>
              </w:rPr>
              <w:fldChar w:fldCharType="end"/>
            </w:r>
          </w:hyperlink>
        </w:p>
        <w:p w14:paraId="2473A9B4" w14:textId="77777777" w:rsidR="00C820F3" w:rsidRPr="004313CD" w:rsidRDefault="004313CD">
          <w:pPr>
            <w:pStyle w:val="Verzeichnis1"/>
            <w:rPr>
              <w:rFonts w:ascii="Calibri" w:eastAsiaTheme="minorEastAsia" w:hAnsi="Calibri" w:cs="Calibri"/>
              <w:b w:val="0"/>
              <w:noProof/>
              <w:lang w:eastAsia="it-IT"/>
            </w:rPr>
          </w:pPr>
          <w:hyperlink w:anchor="_Toc129099055" w:history="1">
            <w:r w:rsidR="00C820F3" w:rsidRPr="004313CD">
              <w:rPr>
                <w:rStyle w:val="Hyperlink"/>
                <w:rFonts w:ascii="Calibri" w:hAnsi="Calibri" w:cs="Calibri"/>
                <w:noProof/>
              </w:rPr>
              <w:t>6</w:t>
            </w:r>
            <w:r w:rsidR="00C820F3" w:rsidRPr="004313CD">
              <w:rPr>
                <w:rFonts w:ascii="Calibri" w:eastAsiaTheme="minorEastAsia" w:hAnsi="Calibri" w:cs="Calibri"/>
                <w:b w:val="0"/>
                <w:noProof/>
                <w:lang w:eastAsia="it-IT"/>
              </w:rPr>
              <w:tab/>
            </w:r>
            <w:r w:rsidR="00C820F3" w:rsidRPr="004313CD">
              <w:rPr>
                <w:rStyle w:val="Hyperlink"/>
                <w:rFonts w:ascii="Calibri" w:hAnsi="Calibri" w:cs="Calibri"/>
                <w:noProof/>
              </w:rPr>
              <w:t>Rispetto del segreto professionale</w:t>
            </w:r>
            <w:r w:rsidR="00C820F3" w:rsidRPr="004313CD">
              <w:rPr>
                <w:rFonts w:ascii="Calibri" w:hAnsi="Calibri" w:cs="Calibri"/>
                <w:noProof/>
                <w:webHidden/>
              </w:rPr>
              <w:tab/>
            </w:r>
            <w:r w:rsidR="00C820F3" w:rsidRPr="004313CD">
              <w:rPr>
                <w:rFonts w:ascii="Calibri" w:hAnsi="Calibri" w:cs="Calibri"/>
                <w:noProof/>
                <w:webHidden/>
              </w:rPr>
              <w:fldChar w:fldCharType="begin"/>
            </w:r>
            <w:r w:rsidR="00C820F3" w:rsidRPr="004313CD">
              <w:rPr>
                <w:rFonts w:ascii="Calibri" w:hAnsi="Calibri" w:cs="Calibri"/>
                <w:noProof/>
                <w:webHidden/>
              </w:rPr>
              <w:instrText xml:space="preserve"> PAGEREF _Toc129099055 \h </w:instrText>
            </w:r>
            <w:r w:rsidR="00C820F3" w:rsidRPr="004313CD">
              <w:rPr>
                <w:rFonts w:ascii="Calibri" w:hAnsi="Calibri" w:cs="Calibri"/>
                <w:noProof/>
                <w:webHidden/>
              </w:rPr>
            </w:r>
            <w:r w:rsidR="00C820F3" w:rsidRPr="004313CD">
              <w:rPr>
                <w:rFonts w:ascii="Calibri" w:hAnsi="Calibri" w:cs="Calibri"/>
                <w:noProof/>
                <w:webHidden/>
              </w:rPr>
              <w:fldChar w:fldCharType="separate"/>
            </w:r>
            <w:r w:rsidR="00AD321A" w:rsidRPr="004313CD">
              <w:rPr>
                <w:rFonts w:ascii="Calibri" w:hAnsi="Calibri" w:cs="Calibri"/>
                <w:noProof/>
                <w:webHidden/>
              </w:rPr>
              <w:t>6</w:t>
            </w:r>
            <w:r w:rsidR="00C820F3" w:rsidRPr="004313CD">
              <w:rPr>
                <w:rFonts w:ascii="Calibri" w:hAnsi="Calibri" w:cs="Calibri"/>
                <w:noProof/>
                <w:webHidden/>
              </w:rPr>
              <w:fldChar w:fldCharType="end"/>
            </w:r>
          </w:hyperlink>
        </w:p>
        <w:p w14:paraId="04421DDC" w14:textId="77777777" w:rsidR="00C820F3" w:rsidRPr="004313CD" w:rsidRDefault="004313CD">
          <w:pPr>
            <w:pStyle w:val="Verzeichnis1"/>
            <w:rPr>
              <w:rFonts w:ascii="Calibri" w:eastAsiaTheme="minorEastAsia" w:hAnsi="Calibri" w:cs="Calibri"/>
              <w:b w:val="0"/>
              <w:noProof/>
              <w:lang w:eastAsia="it-IT"/>
            </w:rPr>
          </w:pPr>
          <w:hyperlink w:anchor="_Toc129099056" w:history="1">
            <w:r w:rsidR="00C820F3" w:rsidRPr="004313CD">
              <w:rPr>
                <w:rStyle w:val="Hyperlink"/>
                <w:rFonts w:ascii="Calibri" w:hAnsi="Calibri" w:cs="Calibri"/>
                <w:noProof/>
              </w:rPr>
              <w:t>7</w:t>
            </w:r>
            <w:r w:rsidR="00C820F3" w:rsidRPr="004313CD">
              <w:rPr>
                <w:rFonts w:ascii="Calibri" w:eastAsiaTheme="minorEastAsia" w:hAnsi="Calibri" w:cs="Calibri"/>
                <w:b w:val="0"/>
                <w:noProof/>
                <w:lang w:eastAsia="it-IT"/>
              </w:rPr>
              <w:tab/>
            </w:r>
            <w:r w:rsidR="00C820F3" w:rsidRPr="004313CD">
              <w:rPr>
                <w:rStyle w:val="Hyperlink"/>
                <w:rFonts w:ascii="Calibri" w:hAnsi="Calibri" w:cs="Calibri"/>
                <w:noProof/>
              </w:rPr>
              <w:t>Rapporti di subfornitura</w:t>
            </w:r>
            <w:r w:rsidR="00C820F3" w:rsidRPr="004313CD">
              <w:rPr>
                <w:rFonts w:ascii="Calibri" w:hAnsi="Calibri" w:cs="Calibri"/>
                <w:noProof/>
                <w:webHidden/>
              </w:rPr>
              <w:tab/>
            </w:r>
            <w:r w:rsidR="00C820F3" w:rsidRPr="004313CD">
              <w:rPr>
                <w:rFonts w:ascii="Calibri" w:hAnsi="Calibri" w:cs="Calibri"/>
                <w:noProof/>
                <w:webHidden/>
              </w:rPr>
              <w:fldChar w:fldCharType="begin"/>
            </w:r>
            <w:r w:rsidR="00C820F3" w:rsidRPr="004313CD">
              <w:rPr>
                <w:rFonts w:ascii="Calibri" w:hAnsi="Calibri" w:cs="Calibri"/>
                <w:noProof/>
                <w:webHidden/>
              </w:rPr>
              <w:instrText xml:space="preserve"> PAGEREF _Toc129099056 \h </w:instrText>
            </w:r>
            <w:r w:rsidR="00C820F3" w:rsidRPr="004313CD">
              <w:rPr>
                <w:rFonts w:ascii="Calibri" w:hAnsi="Calibri" w:cs="Calibri"/>
                <w:noProof/>
                <w:webHidden/>
              </w:rPr>
            </w:r>
            <w:r w:rsidR="00C820F3" w:rsidRPr="004313CD">
              <w:rPr>
                <w:rFonts w:ascii="Calibri" w:hAnsi="Calibri" w:cs="Calibri"/>
                <w:noProof/>
                <w:webHidden/>
              </w:rPr>
              <w:fldChar w:fldCharType="separate"/>
            </w:r>
            <w:r w:rsidR="00AD321A" w:rsidRPr="004313CD">
              <w:rPr>
                <w:rFonts w:ascii="Calibri" w:hAnsi="Calibri" w:cs="Calibri"/>
                <w:noProof/>
                <w:webHidden/>
              </w:rPr>
              <w:t>6</w:t>
            </w:r>
            <w:r w:rsidR="00C820F3" w:rsidRPr="004313CD">
              <w:rPr>
                <w:rFonts w:ascii="Calibri" w:hAnsi="Calibri" w:cs="Calibri"/>
                <w:noProof/>
                <w:webHidden/>
              </w:rPr>
              <w:fldChar w:fldCharType="end"/>
            </w:r>
          </w:hyperlink>
        </w:p>
        <w:p w14:paraId="77802EA0" w14:textId="77777777" w:rsidR="00C820F3" w:rsidRPr="004313CD" w:rsidRDefault="004313CD">
          <w:pPr>
            <w:pStyle w:val="Verzeichnis1"/>
            <w:rPr>
              <w:rFonts w:ascii="Calibri" w:eastAsiaTheme="minorEastAsia" w:hAnsi="Calibri" w:cs="Calibri"/>
              <w:b w:val="0"/>
              <w:noProof/>
              <w:lang w:eastAsia="it-IT"/>
            </w:rPr>
          </w:pPr>
          <w:hyperlink w:anchor="_Toc129099057" w:history="1">
            <w:r w:rsidR="00C820F3" w:rsidRPr="004313CD">
              <w:rPr>
                <w:rStyle w:val="Hyperlink"/>
                <w:rFonts w:ascii="Calibri" w:hAnsi="Calibri" w:cs="Calibri"/>
                <w:noProof/>
              </w:rPr>
              <w:t>8</w:t>
            </w:r>
            <w:r w:rsidR="00C820F3" w:rsidRPr="004313CD">
              <w:rPr>
                <w:rFonts w:ascii="Calibri" w:eastAsiaTheme="minorEastAsia" w:hAnsi="Calibri" w:cs="Calibri"/>
                <w:b w:val="0"/>
                <w:noProof/>
                <w:lang w:eastAsia="it-IT"/>
              </w:rPr>
              <w:tab/>
            </w:r>
            <w:r w:rsidR="00C820F3" w:rsidRPr="004313CD">
              <w:rPr>
                <w:rStyle w:val="Hyperlink"/>
                <w:rFonts w:ascii="Calibri" w:hAnsi="Calibri" w:cs="Calibri"/>
                <w:noProof/>
              </w:rPr>
              <w:t>Obblighi di informazione e diritti di audit</w:t>
            </w:r>
            <w:r w:rsidR="00C820F3" w:rsidRPr="004313CD">
              <w:rPr>
                <w:rFonts w:ascii="Calibri" w:hAnsi="Calibri" w:cs="Calibri"/>
                <w:noProof/>
                <w:webHidden/>
              </w:rPr>
              <w:tab/>
            </w:r>
            <w:r w:rsidR="00C820F3" w:rsidRPr="004313CD">
              <w:rPr>
                <w:rFonts w:ascii="Calibri" w:hAnsi="Calibri" w:cs="Calibri"/>
                <w:noProof/>
                <w:webHidden/>
              </w:rPr>
              <w:fldChar w:fldCharType="begin"/>
            </w:r>
            <w:r w:rsidR="00C820F3" w:rsidRPr="004313CD">
              <w:rPr>
                <w:rFonts w:ascii="Calibri" w:hAnsi="Calibri" w:cs="Calibri"/>
                <w:noProof/>
                <w:webHidden/>
              </w:rPr>
              <w:instrText xml:space="preserve"> PAGEREF _Toc129099057 \h </w:instrText>
            </w:r>
            <w:r w:rsidR="00C820F3" w:rsidRPr="004313CD">
              <w:rPr>
                <w:rFonts w:ascii="Calibri" w:hAnsi="Calibri" w:cs="Calibri"/>
                <w:noProof/>
                <w:webHidden/>
              </w:rPr>
            </w:r>
            <w:r w:rsidR="00C820F3" w:rsidRPr="004313CD">
              <w:rPr>
                <w:rFonts w:ascii="Calibri" w:hAnsi="Calibri" w:cs="Calibri"/>
                <w:noProof/>
                <w:webHidden/>
              </w:rPr>
              <w:fldChar w:fldCharType="separate"/>
            </w:r>
            <w:r w:rsidR="00AD321A" w:rsidRPr="004313CD">
              <w:rPr>
                <w:rFonts w:ascii="Calibri" w:hAnsi="Calibri" w:cs="Calibri"/>
                <w:noProof/>
                <w:webHidden/>
              </w:rPr>
              <w:t>7</w:t>
            </w:r>
            <w:r w:rsidR="00C820F3" w:rsidRPr="004313CD">
              <w:rPr>
                <w:rFonts w:ascii="Calibri" w:hAnsi="Calibri" w:cs="Calibri"/>
                <w:noProof/>
                <w:webHidden/>
              </w:rPr>
              <w:fldChar w:fldCharType="end"/>
            </w:r>
          </w:hyperlink>
        </w:p>
        <w:p w14:paraId="0B89A8B0" w14:textId="77777777" w:rsidR="00C820F3" w:rsidRPr="004313CD" w:rsidRDefault="004313CD">
          <w:pPr>
            <w:pStyle w:val="Verzeichnis1"/>
            <w:rPr>
              <w:rFonts w:ascii="Calibri" w:eastAsiaTheme="minorEastAsia" w:hAnsi="Calibri" w:cs="Calibri"/>
              <w:b w:val="0"/>
              <w:noProof/>
              <w:lang w:eastAsia="it-IT"/>
            </w:rPr>
          </w:pPr>
          <w:hyperlink w:anchor="_Toc129099058" w:history="1">
            <w:r w:rsidR="00C820F3" w:rsidRPr="004313CD">
              <w:rPr>
                <w:rStyle w:val="Hyperlink"/>
                <w:rFonts w:ascii="Calibri" w:hAnsi="Calibri" w:cs="Calibri"/>
                <w:noProof/>
              </w:rPr>
              <w:t>9</w:t>
            </w:r>
            <w:r w:rsidR="00C820F3" w:rsidRPr="004313CD">
              <w:rPr>
                <w:rFonts w:ascii="Calibri" w:eastAsiaTheme="minorEastAsia" w:hAnsi="Calibri" w:cs="Calibri"/>
                <w:b w:val="0"/>
                <w:noProof/>
                <w:lang w:eastAsia="it-IT"/>
              </w:rPr>
              <w:tab/>
            </w:r>
            <w:r w:rsidR="00C820F3" w:rsidRPr="004313CD">
              <w:rPr>
                <w:rStyle w:val="Hyperlink"/>
                <w:rFonts w:ascii="Calibri" w:hAnsi="Calibri" w:cs="Calibri"/>
                <w:noProof/>
              </w:rPr>
              <w:t>Responsabilità</w:t>
            </w:r>
            <w:r w:rsidR="00C820F3" w:rsidRPr="004313CD">
              <w:rPr>
                <w:rFonts w:ascii="Calibri" w:hAnsi="Calibri" w:cs="Calibri"/>
                <w:noProof/>
                <w:webHidden/>
              </w:rPr>
              <w:tab/>
            </w:r>
            <w:r w:rsidR="00C820F3" w:rsidRPr="004313CD">
              <w:rPr>
                <w:rFonts w:ascii="Calibri" w:hAnsi="Calibri" w:cs="Calibri"/>
                <w:noProof/>
                <w:webHidden/>
              </w:rPr>
              <w:fldChar w:fldCharType="begin"/>
            </w:r>
            <w:r w:rsidR="00C820F3" w:rsidRPr="004313CD">
              <w:rPr>
                <w:rFonts w:ascii="Calibri" w:hAnsi="Calibri" w:cs="Calibri"/>
                <w:noProof/>
                <w:webHidden/>
              </w:rPr>
              <w:instrText xml:space="preserve"> PAGEREF _Toc129099058 \h </w:instrText>
            </w:r>
            <w:r w:rsidR="00C820F3" w:rsidRPr="004313CD">
              <w:rPr>
                <w:rFonts w:ascii="Calibri" w:hAnsi="Calibri" w:cs="Calibri"/>
                <w:noProof/>
                <w:webHidden/>
              </w:rPr>
            </w:r>
            <w:r w:rsidR="00C820F3" w:rsidRPr="004313CD">
              <w:rPr>
                <w:rFonts w:ascii="Calibri" w:hAnsi="Calibri" w:cs="Calibri"/>
                <w:noProof/>
                <w:webHidden/>
              </w:rPr>
              <w:fldChar w:fldCharType="separate"/>
            </w:r>
            <w:r w:rsidR="00AD321A" w:rsidRPr="004313CD">
              <w:rPr>
                <w:rFonts w:ascii="Calibri" w:hAnsi="Calibri" w:cs="Calibri"/>
                <w:noProof/>
                <w:webHidden/>
              </w:rPr>
              <w:t>7</w:t>
            </w:r>
            <w:r w:rsidR="00C820F3" w:rsidRPr="004313CD">
              <w:rPr>
                <w:rFonts w:ascii="Calibri" w:hAnsi="Calibri" w:cs="Calibri"/>
                <w:noProof/>
                <w:webHidden/>
              </w:rPr>
              <w:fldChar w:fldCharType="end"/>
            </w:r>
          </w:hyperlink>
        </w:p>
        <w:p w14:paraId="3B192574" w14:textId="77777777" w:rsidR="00C820F3" w:rsidRPr="004313CD" w:rsidRDefault="004313CD">
          <w:pPr>
            <w:pStyle w:val="Verzeichnis1"/>
            <w:rPr>
              <w:rFonts w:ascii="Calibri" w:eastAsiaTheme="minorEastAsia" w:hAnsi="Calibri" w:cs="Calibri"/>
              <w:b w:val="0"/>
              <w:noProof/>
              <w:lang w:eastAsia="it-IT"/>
            </w:rPr>
          </w:pPr>
          <w:hyperlink w:anchor="_Toc129099059" w:history="1">
            <w:r w:rsidR="00C820F3" w:rsidRPr="004313CD">
              <w:rPr>
                <w:rStyle w:val="Hyperlink"/>
                <w:rFonts w:ascii="Calibri" w:hAnsi="Calibri" w:cs="Calibri"/>
                <w:noProof/>
              </w:rPr>
              <w:t>10</w:t>
            </w:r>
            <w:r w:rsidR="00C820F3" w:rsidRPr="004313CD">
              <w:rPr>
                <w:rFonts w:ascii="Calibri" w:eastAsiaTheme="minorEastAsia" w:hAnsi="Calibri" w:cs="Calibri"/>
                <w:b w:val="0"/>
                <w:noProof/>
                <w:lang w:eastAsia="it-IT"/>
              </w:rPr>
              <w:tab/>
            </w:r>
            <w:r w:rsidR="00C820F3" w:rsidRPr="004313CD">
              <w:rPr>
                <w:rStyle w:val="Hyperlink"/>
                <w:rFonts w:ascii="Calibri" w:hAnsi="Calibri" w:cs="Calibri"/>
                <w:noProof/>
              </w:rPr>
              <w:t>Durata ed effetti del contratto</w:t>
            </w:r>
            <w:r w:rsidR="00C820F3" w:rsidRPr="004313CD">
              <w:rPr>
                <w:rFonts w:ascii="Calibri" w:hAnsi="Calibri" w:cs="Calibri"/>
                <w:noProof/>
                <w:webHidden/>
              </w:rPr>
              <w:tab/>
            </w:r>
            <w:r w:rsidR="00C820F3" w:rsidRPr="004313CD">
              <w:rPr>
                <w:rFonts w:ascii="Calibri" w:hAnsi="Calibri" w:cs="Calibri"/>
                <w:noProof/>
                <w:webHidden/>
              </w:rPr>
              <w:fldChar w:fldCharType="begin"/>
            </w:r>
            <w:r w:rsidR="00C820F3" w:rsidRPr="004313CD">
              <w:rPr>
                <w:rFonts w:ascii="Calibri" w:hAnsi="Calibri" w:cs="Calibri"/>
                <w:noProof/>
                <w:webHidden/>
              </w:rPr>
              <w:instrText xml:space="preserve"> PAGEREF _Toc129099059 \h </w:instrText>
            </w:r>
            <w:r w:rsidR="00C820F3" w:rsidRPr="004313CD">
              <w:rPr>
                <w:rFonts w:ascii="Calibri" w:hAnsi="Calibri" w:cs="Calibri"/>
                <w:noProof/>
                <w:webHidden/>
              </w:rPr>
            </w:r>
            <w:r w:rsidR="00C820F3" w:rsidRPr="004313CD">
              <w:rPr>
                <w:rFonts w:ascii="Calibri" w:hAnsi="Calibri" w:cs="Calibri"/>
                <w:noProof/>
                <w:webHidden/>
              </w:rPr>
              <w:fldChar w:fldCharType="separate"/>
            </w:r>
            <w:r w:rsidR="00AD321A" w:rsidRPr="004313CD">
              <w:rPr>
                <w:rFonts w:ascii="Calibri" w:hAnsi="Calibri" w:cs="Calibri"/>
                <w:noProof/>
                <w:webHidden/>
              </w:rPr>
              <w:t>7</w:t>
            </w:r>
            <w:r w:rsidR="00C820F3" w:rsidRPr="004313CD">
              <w:rPr>
                <w:rFonts w:ascii="Calibri" w:hAnsi="Calibri" w:cs="Calibri"/>
                <w:noProof/>
                <w:webHidden/>
              </w:rPr>
              <w:fldChar w:fldCharType="end"/>
            </w:r>
          </w:hyperlink>
        </w:p>
        <w:p w14:paraId="4EBEB1D9" w14:textId="77777777" w:rsidR="00C820F3" w:rsidRPr="004313CD" w:rsidRDefault="004313CD">
          <w:pPr>
            <w:pStyle w:val="Verzeichnis1"/>
            <w:rPr>
              <w:rFonts w:ascii="Calibri" w:eastAsiaTheme="minorEastAsia" w:hAnsi="Calibri" w:cs="Calibri"/>
              <w:b w:val="0"/>
              <w:noProof/>
              <w:lang w:eastAsia="it-IT"/>
            </w:rPr>
          </w:pPr>
          <w:hyperlink w:anchor="_Toc129099060" w:history="1">
            <w:r w:rsidR="00C820F3" w:rsidRPr="004313CD">
              <w:rPr>
                <w:rStyle w:val="Hyperlink"/>
                <w:rFonts w:ascii="Calibri" w:hAnsi="Calibri" w:cs="Calibri"/>
                <w:noProof/>
              </w:rPr>
              <w:t>11</w:t>
            </w:r>
            <w:r w:rsidR="00C820F3" w:rsidRPr="004313CD">
              <w:rPr>
                <w:rFonts w:ascii="Calibri" w:eastAsiaTheme="minorEastAsia" w:hAnsi="Calibri" w:cs="Calibri"/>
                <w:b w:val="0"/>
                <w:noProof/>
                <w:lang w:eastAsia="it-IT"/>
              </w:rPr>
              <w:tab/>
            </w:r>
            <w:r w:rsidR="00C820F3" w:rsidRPr="004313CD">
              <w:rPr>
                <w:rStyle w:val="Hyperlink"/>
                <w:rFonts w:ascii="Calibri" w:hAnsi="Calibri" w:cs="Calibri"/>
                <w:noProof/>
              </w:rPr>
              <w:t>Disposizioni finali</w:t>
            </w:r>
            <w:r w:rsidR="00C820F3" w:rsidRPr="004313CD">
              <w:rPr>
                <w:rFonts w:ascii="Calibri" w:hAnsi="Calibri" w:cs="Calibri"/>
                <w:noProof/>
                <w:webHidden/>
              </w:rPr>
              <w:tab/>
            </w:r>
            <w:r w:rsidR="00C820F3" w:rsidRPr="004313CD">
              <w:rPr>
                <w:rFonts w:ascii="Calibri" w:hAnsi="Calibri" w:cs="Calibri"/>
                <w:noProof/>
                <w:webHidden/>
              </w:rPr>
              <w:fldChar w:fldCharType="begin"/>
            </w:r>
            <w:r w:rsidR="00C820F3" w:rsidRPr="004313CD">
              <w:rPr>
                <w:rFonts w:ascii="Calibri" w:hAnsi="Calibri" w:cs="Calibri"/>
                <w:noProof/>
                <w:webHidden/>
              </w:rPr>
              <w:instrText xml:space="preserve"> PAGEREF _Toc129099060 \h </w:instrText>
            </w:r>
            <w:r w:rsidR="00C820F3" w:rsidRPr="004313CD">
              <w:rPr>
                <w:rFonts w:ascii="Calibri" w:hAnsi="Calibri" w:cs="Calibri"/>
                <w:noProof/>
                <w:webHidden/>
              </w:rPr>
            </w:r>
            <w:r w:rsidR="00C820F3" w:rsidRPr="004313CD">
              <w:rPr>
                <w:rFonts w:ascii="Calibri" w:hAnsi="Calibri" w:cs="Calibri"/>
                <w:noProof/>
                <w:webHidden/>
              </w:rPr>
              <w:fldChar w:fldCharType="separate"/>
            </w:r>
            <w:r w:rsidR="00AD321A" w:rsidRPr="004313CD">
              <w:rPr>
                <w:rFonts w:ascii="Calibri" w:hAnsi="Calibri" w:cs="Calibri"/>
                <w:noProof/>
                <w:webHidden/>
              </w:rPr>
              <w:t>8</w:t>
            </w:r>
            <w:r w:rsidR="00C820F3" w:rsidRPr="004313CD">
              <w:rPr>
                <w:rFonts w:ascii="Calibri" w:hAnsi="Calibri" w:cs="Calibri"/>
                <w:noProof/>
                <w:webHidden/>
              </w:rPr>
              <w:fldChar w:fldCharType="end"/>
            </w:r>
          </w:hyperlink>
        </w:p>
        <w:p w14:paraId="04B9C274" w14:textId="77777777" w:rsidR="00C820F3" w:rsidRPr="004313CD" w:rsidRDefault="004313CD">
          <w:pPr>
            <w:pStyle w:val="Verzeichnis1"/>
            <w:rPr>
              <w:rFonts w:ascii="Calibri" w:eastAsiaTheme="minorEastAsia" w:hAnsi="Calibri" w:cs="Calibri"/>
              <w:b w:val="0"/>
              <w:noProof/>
              <w:lang w:eastAsia="it-IT"/>
            </w:rPr>
          </w:pPr>
          <w:hyperlink w:anchor="_Toc129099061" w:history="1">
            <w:r w:rsidR="00C820F3" w:rsidRPr="004313CD">
              <w:rPr>
                <w:rStyle w:val="Hyperlink"/>
                <w:rFonts w:ascii="Calibri" w:hAnsi="Calibri" w:cs="Calibri"/>
                <w:noProof/>
              </w:rPr>
              <w:t>12</w:t>
            </w:r>
            <w:r w:rsidR="00C820F3" w:rsidRPr="004313CD">
              <w:rPr>
                <w:rFonts w:ascii="Calibri" w:eastAsiaTheme="minorEastAsia" w:hAnsi="Calibri" w:cs="Calibri"/>
                <w:b w:val="0"/>
                <w:noProof/>
                <w:lang w:eastAsia="it-IT"/>
              </w:rPr>
              <w:tab/>
            </w:r>
            <w:r w:rsidR="00C820F3" w:rsidRPr="004313CD">
              <w:rPr>
                <w:rStyle w:val="Hyperlink"/>
                <w:rFonts w:ascii="Calibri" w:hAnsi="Calibri" w:cs="Calibri"/>
                <w:noProof/>
              </w:rPr>
              <w:t>Diritto applicabile e foro competente</w:t>
            </w:r>
            <w:r w:rsidR="00C820F3" w:rsidRPr="004313CD">
              <w:rPr>
                <w:rFonts w:ascii="Calibri" w:hAnsi="Calibri" w:cs="Calibri"/>
                <w:noProof/>
                <w:webHidden/>
              </w:rPr>
              <w:tab/>
            </w:r>
            <w:r w:rsidR="00C820F3" w:rsidRPr="004313CD">
              <w:rPr>
                <w:rFonts w:ascii="Calibri" w:hAnsi="Calibri" w:cs="Calibri"/>
                <w:noProof/>
                <w:webHidden/>
              </w:rPr>
              <w:fldChar w:fldCharType="begin"/>
            </w:r>
            <w:r w:rsidR="00C820F3" w:rsidRPr="004313CD">
              <w:rPr>
                <w:rFonts w:ascii="Calibri" w:hAnsi="Calibri" w:cs="Calibri"/>
                <w:noProof/>
                <w:webHidden/>
              </w:rPr>
              <w:instrText xml:space="preserve"> PAGEREF _Toc129099061 \h </w:instrText>
            </w:r>
            <w:r w:rsidR="00C820F3" w:rsidRPr="004313CD">
              <w:rPr>
                <w:rFonts w:ascii="Calibri" w:hAnsi="Calibri" w:cs="Calibri"/>
                <w:noProof/>
                <w:webHidden/>
              </w:rPr>
            </w:r>
            <w:r w:rsidR="00C820F3" w:rsidRPr="004313CD">
              <w:rPr>
                <w:rFonts w:ascii="Calibri" w:hAnsi="Calibri" w:cs="Calibri"/>
                <w:noProof/>
                <w:webHidden/>
              </w:rPr>
              <w:fldChar w:fldCharType="separate"/>
            </w:r>
            <w:r w:rsidR="00AD321A" w:rsidRPr="004313CD">
              <w:rPr>
                <w:rFonts w:ascii="Calibri" w:hAnsi="Calibri" w:cs="Calibri"/>
                <w:noProof/>
                <w:webHidden/>
              </w:rPr>
              <w:t>8</w:t>
            </w:r>
            <w:r w:rsidR="00C820F3" w:rsidRPr="004313CD">
              <w:rPr>
                <w:rFonts w:ascii="Calibri" w:hAnsi="Calibri" w:cs="Calibri"/>
                <w:noProof/>
                <w:webHidden/>
              </w:rPr>
              <w:fldChar w:fldCharType="end"/>
            </w:r>
          </w:hyperlink>
        </w:p>
        <w:p w14:paraId="65658FD7" w14:textId="77777777" w:rsidR="00C820F3" w:rsidRPr="004313CD" w:rsidRDefault="004313CD">
          <w:pPr>
            <w:pStyle w:val="Verzeichnis1"/>
            <w:rPr>
              <w:rFonts w:ascii="Calibri" w:eastAsiaTheme="minorEastAsia" w:hAnsi="Calibri" w:cs="Calibri"/>
              <w:b w:val="0"/>
              <w:noProof/>
              <w:lang w:eastAsia="it-IT"/>
            </w:rPr>
          </w:pPr>
          <w:hyperlink w:anchor="_Toc129099062" w:history="1">
            <w:r w:rsidR="00C820F3" w:rsidRPr="004313CD">
              <w:rPr>
                <w:rStyle w:val="Hyperlink"/>
                <w:rFonts w:ascii="Calibri" w:hAnsi="Calibri" w:cs="Calibri"/>
                <w:noProof/>
              </w:rPr>
              <w:t>13</w:t>
            </w:r>
            <w:r w:rsidR="00C820F3" w:rsidRPr="004313CD">
              <w:rPr>
                <w:rFonts w:ascii="Calibri" w:eastAsiaTheme="minorEastAsia" w:hAnsi="Calibri" w:cs="Calibri"/>
                <w:b w:val="0"/>
                <w:noProof/>
                <w:lang w:eastAsia="it-IT"/>
              </w:rPr>
              <w:tab/>
            </w:r>
            <w:r w:rsidR="00C820F3" w:rsidRPr="004313CD">
              <w:rPr>
                <w:rStyle w:val="Hyperlink"/>
                <w:rFonts w:ascii="Calibri" w:hAnsi="Calibri" w:cs="Calibri"/>
                <w:noProof/>
              </w:rPr>
              <w:t>Firme</w:t>
            </w:r>
            <w:r w:rsidR="00C820F3" w:rsidRPr="004313CD">
              <w:rPr>
                <w:rFonts w:ascii="Calibri" w:hAnsi="Calibri" w:cs="Calibri"/>
                <w:noProof/>
                <w:webHidden/>
              </w:rPr>
              <w:tab/>
            </w:r>
            <w:r w:rsidR="00C820F3" w:rsidRPr="004313CD">
              <w:rPr>
                <w:rFonts w:ascii="Calibri" w:hAnsi="Calibri" w:cs="Calibri"/>
                <w:noProof/>
                <w:webHidden/>
              </w:rPr>
              <w:fldChar w:fldCharType="begin"/>
            </w:r>
            <w:r w:rsidR="00C820F3" w:rsidRPr="004313CD">
              <w:rPr>
                <w:rFonts w:ascii="Calibri" w:hAnsi="Calibri" w:cs="Calibri"/>
                <w:noProof/>
                <w:webHidden/>
              </w:rPr>
              <w:instrText xml:space="preserve"> PAGEREF _Toc129099062 \h </w:instrText>
            </w:r>
            <w:r w:rsidR="00C820F3" w:rsidRPr="004313CD">
              <w:rPr>
                <w:rFonts w:ascii="Calibri" w:hAnsi="Calibri" w:cs="Calibri"/>
                <w:noProof/>
                <w:webHidden/>
              </w:rPr>
            </w:r>
            <w:r w:rsidR="00C820F3" w:rsidRPr="004313CD">
              <w:rPr>
                <w:rFonts w:ascii="Calibri" w:hAnsi="Calibri" w:cs="Calibri"/>
                <w:noProof/>
                <w:webHidden/>
              </w:rPr>
              <w:fldChar w:fldCharType="separate"/>
            </w:r>
            <w:r w:rsidR="00AD321A" w:rsidRPr="004313CD">
              <w:rPr>
                <w:rFonts w:ascii="Calibri" w:hAnsi="Calibri" w:cs="Calibri"/>
                <w:noProof/>
                <w:webHidden/>
              </w:rPr>
              <w:t>8</w:t>
            </w:r>
            <w:r w:rsidR="00C820F3" w:rsidRPr="004313CD">
              <w:rPr>
                <w:rFonts w:ascii="Calibri" w:hAnsi="Calibri" w:cs="Calibri"/>
                <w:noProof/>
                <w:webHidden/>
              </w:rPr>
              <w:fldChar w:fldCharType="end"/>
            </w:r>
          </w:hyperlink>
        </w:p>
        <w:p w14:paraId="044C11B0" w14:textId="77777777" w:rsidR="00C820F3" w:rsidRPr="004313CD" w:rsidRDefault="004313CD">
          <w:pPr>
            <w:pStyle w:val="Verzeichnis1"/>
            <w:rPr>
              <w:rFonts w:ascii="Calibri" w:eastAsiaTheme="minorEastAsia" w:hAnsi="Calibri" w:cs="Calibri"/>
              <w:b w:val="0"/>
              <w:noProof/>
              <w:lang w:eastAsia="it-IT"/>
            </w:rPr>
          </w:pPr>
          <w:hyperlink w:anchor="_Toc129099063" w:history="1">
            <w:r w:rsidR="00C820F3" w:rsidRPr="004313CD">
              <w:rPr>
                <w:rStyle w:val="Hyperlink"/>
                <w:rFonts w:ascii="Calibri" w:hAnsi="Calibri" w:cs="Calibri"/>
                <w:noProof/>
              </w:rPr>
              <w:t>Allegato 1</w:t>
            </w:r>
            <w:r w:rsidR="00C820F3" w:rsidRPr="004313CD">
              <w:rPr>
                <w:rFonts w:ascii="Calibri" w:hAnsi="Calibri" w:cs="Calibri"/>
                <w:noProof/>
                <w:webHidden/>
              </w:rPr>
              <w:tab/>
            </w:r>
            <w:r w:rsidR="00C820F3" w:rsidRPr="004313CD">
              <w:rPr>
                <w:rFonts w:ascii="Calibri" w:hAnsi="Calibri" w:cs="Calibri"/>
                <w:noProof/>
                <w:webHidden/>
              </w:rPr>
              <w:fldChar w:fldCharType="begin"/>
            </w:r>
            <w:r w:rsidR="00C820F3" w:rsidRPr="004313CD">
              <w:rPr>
                <w:rFonts w:ascii="Calibri" w:hAnsi="Calibri" w:cs="Calibri"/>
                <w:noProof/>
                <w:webHidden/>
              </w:rPr>
              <w:instrText xml:space="preserve"> PAGEREF _Toc129099063 \h </w:instrText>
            </w:r>
            <w:r w:rsidR="00C820F3" w:rsidRPr="004313CD">
              <w:rPr>
                <w:rFonts w:ascii="Calibri" w:hAnsi="Calibri" w:cs="Calibri"/>
                <w:noProof/>
                <w:webHidden/>
              </w:rPr>
            </w:r>
            <w:r w:rsidR="00C820F3" w:rsidRPr="004313CD">
              <w:rPr>
                <w:rFonts w:ascii="Calibri" w:hAnsi="Calibri" w:cs="Calibri"/>
                <w:noProof/>
                <w:webHidden/>
              </w:rPr>
              <w:fldChar w:fldCharType="separate"/>
            </w:r>
            <w:r w:rsidR="00AD321A" w:rsidRPr="004313CD">
              <w:rPr>
                <w:rFonts w:ascii="Calibri" w:hAnsi="Calibri" w:cs="Calibri"/>
                <w:noProof/>
                <w:webHidden/>
              </w:rPr>
              <w:t>9</w:t>
            </w:r>
            <w:r w:rsidR="00C820F3" w:rsidRPr="004313CD">
              <w:rPr>
                <w:rFonts w:ascii="Calibri" w:hAnsi="Calibri" w:cs="Calibri"/>
                <w:noProof/>
                <w:webHidden/>
              </w:rPr>
              <w:fldChar w:fldCharType="end"/>
            </w:r>
          </w:hyperlink>
        </w:p>
        <w:p w14:paraId="754F3399" w14:textId="77777777" w:rsidR="00A34E2A" w:rsidRPr="004313CD" w:rsidRDefault="00A34E2A" w:rsidP="00A34E2A">
          <w:pPr>
            <w:rPr>
              <w:rFonts w:ascii="Calibri" w:hAnsi="Calibri" w:cs="Calibri"/>
            </w:rPr>
          </w:pPr>
          <w:r w:rsidRPr="004313CD">
            <w:rPr>
              <w:rFonts w:ascii="Calibri" w:hAnsi="Calibri" w:cs="Calibri"/>
              <w:b/>
            </w:rPr>
            <w:fldChar w:fldCharType="end"/>
          </w:r>
        </w:p>
      </w:sdtContent>
    </w:sdt>
    <w:p w14:paraId="7A7B6A4B" w14:textId="77777777" w:rsidR="00C576FC" w:rsidRPr="004313CD" w:rsidRDefault="00C576FC" w:rsidP="00A3471E">
      <w:pPr>
        <w:rPr>
          <w:rFonts w:ascii="Calibri" w:hAnsi="Calibri" w:cs="Calibri"/>
        </w:rPr>
      </w:pPr>
    </w:p>
    <w:p w14:paraId="6BA9A6DF" w14:textId="77777777" w:rsidR="00276679" w:rsidRPr="004313CD" w:rsidRDefault="00276679" w:rsidP="00276679">
      <w:pPr>
        <w:pStyle w:val="berschrift1"/>
        <w:keepLines w:val="0"/>
        <w:numPr>
          <w:ilvl w:val="0"/>
          <w:numId w:val="0"/>
        </w:numPr>
        <w:spacing w:before="360" w:after="120" w:line="276" w:lineRule="auto"/>
        <w:ind w:left="432" w:hanging="432"/>
        <w:rPr>
          <w:rFonts w:ascii="Calibri" w:hAnsi="Calibri" w:cs="Calibri"/>
          <w:sz w:val="22"/>
          <w:szCs w:val="22"/>
          <w:lang w:val="de-DE"/>
        </w:rPr>
      </w:pPr>
    </w:p>
    <w:p w14:paraId="66739AF1" w14:textId="77777777" w:rsidR="00276679" w:rsidRPr="004313CD" w:rsidRDefault="00276679" w:rsidP="0011563D">
      <w:pPr>
        <w:rPr>
          <w:rFonts w:ascii="Calibri" w:hAnsi="Calibri" w:cs="Calibri"/>
        </w:rPr>
      </w:pPr>
    </w:p>
    <w:p w14:paraId="7C0BF8F9" w14:textId="77777777" w:rsidR="00276679" w:rsidRPr="004313CD" w:rsidRDefault="00276679" w:rsidP="0011563D">
      <w:pPr>
        <w:rPr>
          <w:rFonts w:ascii="Calibri" w:hAnsi="Calibri" w:cs="Calibri"/>
        </w:rPr>
      </w:pPr>
    </w:p>
    <w:p w14:paraId="725B5819" w14:textId="77777777" w:rsidR="00276679" w:rsidRPr="004313CD" w:rsidRDefault="00276679" w:rsidP="0011563D">
      <w:pPr>
        <w:rPr>
          <w:rFonts w:ascii="Calibri" w:hAnsi="Calibri" w:cs="Calibri"/>
        </w:rPr>
      </w:pPr>
    </w:p>
    <w:p w14:paraId="354FA9CC" w14:textId="77777777" w:rsidR="00A3471E" w:rsidRPr="004313CD" w:rsidRDefault="00A3471E" w:rsidP="00A3471E">
      <w:pPr>
        <w:pStyle w:val="berschrift1"/>
        <w:keepLines w:val="0"/>
        <w:numPr>
          <w:ilvl w:val="0"/>
          <w:numId w:val="33"/>
        </w:numPr>
        <w:spacing w:before="360" w:after="120" w:line="276" w:lineRule="auto"/>
        <w:rPr>
          <w:rFonts w:ascii="Calibri" w:hAnsi="Calibri" w:cs="Calibri"/>
          <w:sz w:val="22"/>
          <w:szCs w:val="22"/>
        </w:rPr>
      </w:pPr>
      <w:r w:rsidRPr="004313CD">
        <w:rPr>
          <w:rFonts w:ascii="Calibri" w:hAnsi="Calibri" w:cs="Calibri"/>
          <w:sz w:val="22"/>
          <w:szCs w:val="22"/>
        </w:rPr>
        <w:br w:type="page"/>
      </w:r>
      <w:bookmarkStart w:id="0" w:name="_Toc129099050"/>
      <w:bookmarkStart w:id="1" w:name="_Toc25688388"/>
      <w:r w:rsidRPr="004313CD">
        <w:rPr>
          <w:rFonts w:ascii="Calibri" w:hAnsi="Calibri" w:cs="Calibri"/>
          <w:sz w:val="22"/>
          <w:szCs w:val="22"/>
        </w:rPr>
        <w:lastRenderedPageBreak/>
        <w:t>Oggetto e ambito di applicazione</w:t>
      </w:r>
      <w:bookmarkEnd w:id="0"/>
    </w:p>
    <w:p w14:paraId="4C31D48B" w14:textId="77777777" w:rsidR="007A3F4E" w:rsidRPr="004313CD" w:rsidRDefault="00E4181A" w:rsidP="00B863E3">
      <w:pPr>
        <w:pStyle w:val="berschrift2"/>
        <w:rPr>
          <w:rFonts w:ascii="Calibri" w:hAnsi="Calibri" w:cs="Calibri"/>
        </w:rPr>
      </w:pPr>
      <w:r w:rsidRPr="004313CD">
        <w:rPr>
          <w:rFonts w:ascii="Calibri" w:hAnsi="Calibri" w:cs="Calibri"/>
        </w:rPr>
        <w:t xml:space="preserve">Il presente accordo definisce concretamente gli obblighi delle parti in materia di protezione dei dati derivanti dall’elaborazione dell’ordine descritto nel contratto del </w:t>
      </w:r>
      <w:r w:rsidRPr="004313CD">
        <w:rPr>
          <w:rFonts w:ascii="Calibri" w:hAnsi="Calibri" w:cs="Calibri"/>
          <w:highlight w:val="yellow"/>
        </w:rPr>
        <w:t>[Data]</w:t>
      </w:r>
      <w:r w:rsidRPr="004313CD">
        <w:rPr>
          <w:rFonts w:ascii="Calibri" w:hAnsi="Calibri" w:cs="Calibri"/>
        </w:rPr>
        <w:t xml:space="preserve"> concernente </w:t>
      </w:r>
      <w:r w:rsidRPr="004313CD">
        <w:rPr>
          <w:rFonts w:ascii="Calibri" w:hAnsi="Calibri" w:cs="Calibri"/>
          <w:highlight w:val="yellow"/>
        </w:rPr>
        <w:t>[Descrizione del contratto]</w:t>
      </w:r>
      <w:r w:rsidRPr="004313CD">
        <w:rPr>
          <w:rFonts w:ascii="Calibri" w:hAnsi="Calibri" w:cs="Calibri"/>
        </w:rPr>
        <w:t xml:space="preserve"> (di seguito detto «contratto principale»). </w:t>
      </w:r>
    </w:p>
    <w:p w14:paraId="2EB3C5BE" w14:textId="77777777" w:rsidR="00B863E3" w:rsidRPr="004313CD" w:rsidRDefault="004B14EA" w:rsidP="0070662F">
      <w:pPr>
        <w:pStyle w:val="berschrift2"/>
        <w:rPr>
          <w:rFonts w:ascii="Calibri" w:hAnsi="Calibri" w:cs="Calibri"/>
        </w:rPr>
      </w:pPr>
      <w:r w:rsidRPr="004313CD">
        <w:rPr>
          <w:rFonts w:ascii="Calibri" w:hAnsi="Calibri" w:cs="Calibri"/>
        </w:rPr>
        <w:t>Tutti gli obblighi descritti nel presente accordo trovano applicazione a tutte le attività in relazione al contratto principale, nell’ambito delle quali il fornitore, i suoi collaboratori ed eventuali terzi da esso incaricati entrino o possano entrare in contatto con dati personali del cliente (di seguito detti «dati personali»). Qualora le disposizioni del presente accordo siano in contraddizione con quelle del contratto principale, le disposizioni del presente accordo hanno sempre la precedenza.</w:t>
      </w:r>
    </w:p>
    <w:p w14:paraId="41B5DD6B" w14:textId="77777777" w:rsidR="00A3471E" w:rsidRPr="004313CD" w:rsidRDefault="00AA2E7B" w:rsidP="00B863E3">
      <w:pPr>
        <w:pStyle w:val="berschrift2"/>
        <w:rPr>
          <w:rFonts w:ascii="Calibri" w:hAnsi="Calibri" w:cs="Calibri"/>
          <w:b/>
        </w:rPr>
      </w:pPr>
      <w:r w:rsidRPr="004313CD">
        <w:rPr>
          <w:rFonts w:ascii="Calibri" w:hAnsi="Calibri" w:cs="Calibri"/>
        </w:rPr>
        <w:t>Il fornitore tratta i dati personali per conto del cliente secondo la descrizione delle prestazioni contenuta nel contratto principale. Il trattamento può riguardare in particolare i seguenti dati personali:</w:t>
      </w:r>
    </w:p>
    <w:p w14:paraId="78FC3213" w14:textId="77777777" w:rsidR="00A3471E" w:rsidRPr="004313CD" w:rsidRDefault="00A3471E" w:rsidP="00A3471E">
      <w:pPr>
        <w:numPr>
          <w:ilvl w:val="0"/>
          <w:numId w:val="32"/>
        </w:numPr>
        <w:tabs>
          <w:tab w:val="left" w:pos="0"/>
          <w:tab w:val="left" w:pos="567"/>
          <w:tab w:val="left" w:pos="4962"/>
        </w:tabs>
        <w:spacing w:before="120" w:line="276" w:lineRule="auto"/>
        <w:ind w:left="425" w:hanging="425"/>
        <w:jc w:val="both"/>
        <w:outlineLvl w:val="1"/>
        <w:rPr>
          <w:rFonts w:ascii="Calibri" w:hAnsi="Calibri" w:cs="Calibri"/>
        </w:rPr>
      </w:pPr>
      <w:r w:rsidRPr="004313CD">
        <w:rPr>
          <w:rFonts w:ascii="Calibri" w:hAnsi="Calibri" w:cs="Calibri"/>
          <w:b/>
        </w:rPr>
        <w:t>Trattamenti di dati effettuati:</w:t>
      </w:r>
      <w:r w:rsidRPr="004313CD">
        <w:rPr>
          <w:rFonts w:ascii="Calibri" w:hAnsi="Calibri" w:cs="Calibri"/>
        </w:rPr>
        <w:t xml:space="preserve"> </w:t>
      </w:r>
      <w:r w:rsidRPr="004313CD">
        <w:rPr>
          <w:rFonts w:ascii="Calibri" w:hAnsi="Calibri" w:cs="Calibri"/>
          <w:highlight w:val="yellow"/>
        </w:rPr>
        <w:t>trattamento dei dati secondo il contratto ecc.</w:t>
      </w:r>
    </w:p>
    <w:p w14:paraId="7E1A0BCB" w14:textId="77777777" w:rsidR="00A3471E" w:rsidRPr="004313CD" w:rsidRDefault="00A3471E" w:rsidP="00A3471E">
      <w:pPr>
        <w:numPr>
          <w:ilvl w:val="0"/>
          <w:numId w:val="32"/>
        </w:numPr>
        <w:tabs>
          <w:tab w:val="left" w:pos="0"/>
          <w:tab w:val="left" w:pos="567"/>
          <w:tab w:val="left" w:pos="4962"/>
        </w:tabs>
        <w:spacing w:before="120" w:line="276" w:lineRule="auto"/>
        <w:ind w:left="425" w:hanging="425"/>
        <w:jc w:val="both"/>
        <w:outlineLvl w:val="1"/>
        <w:rPr>
          <w:rFonts w:ascii="Calibri" w:hAnsi="Calibri" w:cs="Calibri"/>
        </w:rPr>
      </w:pPr>
      <w:r w:rsidRPr="004313CD">
        <w:rPr>
          <w:rFonts w:ascii="Calibri" w:hAnsi="Calibri" w:cs="Calibri"/>
          <w:b/>
        </w:rPr>
        <w:t>Categorie di dati interessate:</w:t>
      </w:r>
      <w:r w:rsidRPr="004313CD">
        <w:rPr>
          <w:rFonts w:ascii="Calibri" w:hAnsi="Calibri" w:cs="Calibri"/>
        </w:rPr>
        <w:t xml:space="preserve"> </w:t>
      </w:r>
      <w:r w:rsidRPr="004313CD">
        <w:rPr>
          <w:rFonts w:ascii="Calibri" w:hAnsi="Calibri" w:cs="Calibri"/>
          <w:highlight w:val="yellow"/>
        </w:rPr>
        <w:t>dati anagrafici personali (ad es. collaboratori, pazienti, clienti e partner commerciali); dati sanitari; recapiti e dati per la comunicazione (telefono, e-mail, indirizzi IP ecc.); dati contrattuali (ad es. rapporti contrattuali, interessi relativi ai prodotti); cronistorie clienti; dati di fatturazione e pagamento; dati di pianificazione e controllo ecc.</w:t>
      </w:r>
    </w:p>
    <w:p w14:paraId="4843658E" w14:textId="77777777" w:rsidR="00F56B79" w:rsidRPr="004313CD" w:rsidRDefault="00F56B79" w:rsidP="00A3471E">
      <w:pPr>
        <w:numPr>
          <w:ilvl w:val="0"/>
          <w:numId w:val="32"/>
        </w:numPr>
        <w:tabs>
          <w:tab w:val="left" w:pos="0"/>
          <w:tab w:val="left" w:pos="567"/>
          <w:tab w:val="left" w:pos="4962"/>
        </w:tabs>
        <w:spacing w:before="120" w:line="276" w:lineRule="auto"/>
        <w:ind w:left="425" w:hanging="425"/>
        <w:jc w:val="both"/>
        <w:outlineLvl w:val="1"/>
        <w:rPr>
          <w:rFonts w:ascii="Calibri" w:hAnsi="Calibri" w:cs="Calibri"/>
        </w:rPr>
      </w:pPr>
      <w:r w:rsidRPr="004313CD">
        <w:rPr>
          <w:rFonts w:ascii="Calibri" w:hAnsi="Calibri" w:cs="Calibri"/>
          <w:b/>
        </w:rPr>
        <w:t>Dati personali degni di particolare protezione:</w:t>
      </w:r>
      <w:r w:rsidRPr="004313CD">
        <w:rPr>
          <w:rFonts w:ascii="Calibri" w:hAnsi="Calibri" w:cs="Calibri"/>
          <w:highlight w:val="yellow"/>
        </w:rPr>
        <w:t xml:space="preserve"> dati sanitari dei pazienti (ad es. referti, documentazione medica, diagnosi, immagini, documenti ecc.); dati genetici e biometrici; dati relativi alla sfera intima ecc.</w:t>
      </w:r>
    </w:p>
    <w:p w14:paraId="5C9BC756" w14:textId="77777777" w:rsidR="00A3471E" w:rsidRPr="004313CD" w:rsidRDefault="00A3471E" w:rsidP="00A3471E">
      <w:pPr>
        <w:numPr>
          <w:ilvl w:val="0"/>
          <w:numId w:val="32"/>
        </w:numPr>
        <w:tabs>
          <w:tab w:val="left" w:pos="0"/>
          <w:tab w:val="left" w:pos="567"/>
          <w:tab w:val="left" w:pos="4962"/>
        </w:tabs>
        <w:spacing w:before="120" w:line="276" w:lineRule="auto"/>
        <w:ind w:left="425" w:hanging="425"/>
        <w:jc w:val="both"/>
        <w:outlineLvl w:val="1"/>
        <w:rPr>
          <w:rFonts w:ascii="Calibri" w:hAnsi="Calibri" w:cs="Calibri"/>
        </w:rPr>
      </w:pPr>
      <w:r w:rsidRPr="004313CD">
        <w:rPr>
          <w:rFonts w:ascii="Calibri" w:hAnsi="Calibri" w:cs="Calibri"/>
          <w:b/>
        </w:rPr>
        <w:t>Categorie di persone interessate:</w:t>
      </w:r>
      <w:r w:rsidRPr="004313CD">
        <w:rPr>
          <w:rFonts w:ascii="Calibri" w:hAnsi="Calibri" w:cs="Calibri"/>
        </w:rPr>
        <w:t xml:space="preserve"> </w:t>
      </w:r>
      <w:r w:rsidRPr="004313CD">
        <w:rPr>
          <w:rFonts w:ascii="Calibri" w:hAnsi="Calibri" w:cs="Calibri"/>
          <w:highlight w:val="yellow"/>
        </w:rPr>
        <w:t>pazienti, clienti, potenziali clienti, collaboratori, fornitori, partner commerciali ecc.</w:t>
      </w:r>
    </w:p>
    <w:p w14:paraId="5F3B0468" w14:textId="77777777" w:rsidR="00A3471E" w:rsidRPr="004313CD" w:rsidRDefault="00A3471E" w:rsidP="00A3471E">
      <w:pPr>
        <w:pStyle w:val="berschrift1"/>
        <w:keepLines w:val="0"/>
        <w:numPr>
          <w:ilvl w:val="0"/>
          <w:numId w:val="33"/>
        </w:numPr>
        <w:spacing w:before="360" w:after="120" w:line="276" w:lineRule="auto"/>
        <w:rPr>
          <w:rFonts w:ascii="Calibri" w:hAnsi="Calibri" w:cs="Calibri"/>
          <w:sz w:val="22"/>
          <w:szCs w:val="22"/>
        </w:rPr>
      </w:pPr>
      <w:bookmarkStart w:id="2" w:name="_Toc129099051"/>
      <w:r w:rsidRPr="004313CD">
        <w:rPr>
          <w:rFonts w:ascii="Calibri" w:hAnsi="Calibri" w:cs="Calibri"/>
          <w:sz w:val="22"/>
          <w:szCs w:val="22"/>
        </w:rPr>
        <w:t>Responsabilità e garanzia</w:t>
      </w:r>
      <w:bookmarkEnd w:id="2"/>
    </w:p>
    <w:p w14:paraId="762505A2" w14:textId="77777777" w:rsidR="00A3471E" w:rsidRPr="004313CD" w:rsidRDefault="00A3471E" w:rsidP="00B863E3">
      <w:pPr>
        <w:pStyle w:val="berschrift2"/>
        <w:rPr>
          <w:rFonts w:ascii="Calibri" w:hAnsi="Calibri" w:cs="Calibri"/>
          <w:b/>
        </w:rPr>
      </w:pPr>
      <w:r w:rsidRPr="004313CD">
        <w:rPr>
          <w:rFonts w:ascii="Calibri" w:hAnsi="Calibri" w:cs="Calibri"/>
        </w:rPr>
        <w:t>Nell’ambito del presente accordo per un trattamento di dati su incarico e delle istruzioni impartitegli in quanto «responsabile», il cliente è responsabile nei confronti di terzi della legittimità del trattamento dei dati e del rispetto degli obblighi di informazione previsti dalla legge. Nell’ambito del rapporto interno, il cliente e il fornitore sono di volta in volta direttamente responsabili del rispetto delle disposizioni in materia di protezione dei dati applicabili in relazione ai trattamenti di dati effettuati.</w:t>
      </w:r>
    </w:p>
    <w:p w14:paraId="055621B9" w14:textId="77777777" w:rsidR="00A3471E" w:rsidRPr="004313CD" w:rsidRDefault="00A3471E" w:rsidP="00B863E3">
      <w:pPr>
        <w:pStyle w:val="berschrift2"/>
        <w:rPr>
          <w:rFonts w:ascii="Calibri" w:hAnsi="Calibri" w:cs="Calibri"/>
        </w:rPr>
      </w:pPr>
      <w:r w:rsidRPr="004313CD">
        <w:rPr>
          <w:rFonts w:ascii="Calibri" w:hAnsi="Calibri" w:cs="Calibri"/>
        </w:rPr>
        <w:t>Fornitore e cliente si garantiscono reciprocamente di avere imposto ai propri collaboratori e ai terzi da essi incaricati l’obbligo di riservatezza oppure che questi ultimi sono soggetti all’obbligo di riservatezza previsto dalla legge. Garantiscono inoltre di aver fatto presente per iscritto a tali persone che l’obbligo di riservatezza resta valido anche dopo la cessazione della loro attività.</w:t>
      </w:r>
    </w:p>
    <w:p w14:paraId="54587213" w14:textId="77777777" w:rsidR="00A3471E" w:rsidRPr="004313CD" w:rsidRDefault="00A3471E" w:rsidP="00A3471E">
      <w:pPr>
        <w:pStyle w:val="berschrift1"/>
        <w:keepLines w:val="0"/>
        <w:numPr>
          <w:ilvl w:val="0"/>
          <w:numId w:val="33"/>
        </w:numPr>
        <w:spacing w:before="360" w:after="120" w:line="276" w:lineRule="auto"/>
        <w:rPr>
          <w:rFonts w:ascii="Calibri" w:hAnsi="Calibri" w:cs="Calibri"/>
          <w:sz w:val="22"/>
          <w:szCs w:val="22"/>
        </w:rPr>
      </w:pPr>
      <w:bookmarkStart w:id="3" w:name="_Toc129099052"/>
      <w:r w:rsidRPr="004313CD">
        <w:rPr>
          <w:rFonts w:ascii="Calibri" w:hAnsi="Calibri" w:cs="Calibri"/>
          <w:sz w:val="22"/>
          <w:szCs w:val="22"/>
        </w:rPr>
        <w:t>Potere di impartire istruzioni del cliente</w:t>
      </w:r>
      <w:bookmarkEnd w:id="3"/>
    </w:p>
    <w:p w14:paraId="601D21C3" w14:textId="77777777" w:rsidR="00A3471E" w:rsidRPr="004313CD" w:rsidRDefault="00A3471E" w:rsidP="00B863E3">
      <w:pPr>
        <w:pStyle w:val="berschrift2"/>
        <w:rPr>
          <w:rFonts w:ascii="Calibri" w:hAnsi="Calibri" w:cs="Calibri"/>
          <w:b/>
        </w:rPr>
      </w:pPr>
      <w:r w:rsidRPr="004313CD">
        <w:rPr>
          <w:rFonts w:ascii="Calibri" w:hAnsi="Calibri" w:cs="Calibri"/>
        </w:rPr>
        <w:t>Il fornitore tratterà i dati personali solo nell'ambito di quanto concordato e secondo le istruzioni del cliente, in particolare non per scopi propri. Sono esclusi i casi in cui il trattamento è imposto al fornitore da motivi legali cogenti. In tali situazioni il fornitore, prima di iniziare il trattamento, informerà il cliente nella misura consentita in merito ai relativi requisiti legali.</w:t>
      </w:r>
    </w:p>
    <w:p w14:paraId="58A50E07" w14:textId="77777777" w:rsidR="00A3471E" w:rsidRPr="004313CD" w:rsidRDefault="00A3471E" w:rsidP="00B863E3">
      <w:pPr>
        <w:pStyle w:val="berschrift2"/>
        <w:rPr>
          <w:rFonts w:ascii="Calibri" w:hAnsi="Calibri" w:cs="Calibri"/>
          <w:b/>
        </w:rPr>
      </w:pPr>
      <w:r w:rsidRPr="004313CD">
        <w:rPr>
          <w:rFonts w:ascii="Calibri" w:hAnsi="Calibri" w:cs="Calibri"/>
        </w:rPr>
        <w:t>Nell’ambito del presente accordo, per un trattamento di dati su incarico, il cliente si riserva il diritto di impartire ampie istruzioni in merito al tipo di trattamento di dati, alla sua estensione e alla procedura da utiliz</w:t>
      </w:r>
      <w:r w:rsidRPr="004313CD">
        <w:rPr>
          <w:rFonts w:ascii="Calibri" w:hAnsi="Calibri" w:cs="Calibri"/>
        </w:rPr>
        <w:lastRenderedPageBreak/>
        <w:t xml:space="preserve">zare, concretizzandole o integrandole poi mediante singole istruzioni specifiche.  Il fornitore è tenuto a documentare immediatamente per iscritto l’istruzione ricevuta, sottoponendo la documentazione al cliente per l’approvazione. Il fornitore informerà immediatamente il cliente qualora ritenga che un’istruzione ricevuta violi le leggi applicabili. Il fornitore può rinviare l’esecuzione dell'istruzione fino a quando il cliente non provveda a modificarla o a confermarla fornendo chiarimenti sulla responsabilità. </w:t>
      </w:r>
    </w:p>
    <w:p w14:paraId="4F181ABA" w14:textId="77777777" w:rsidR="00A3471E" w:rsidRPr="004313CD" w:rsidRDefault="00A3471E" w:rsidP="00A3471E">
      <w:pPr>
        <w:pStyle w:val="berschrift1"/>
        <w:keepLines w:val="0"/>
        <w:numPr>
          <w:ilvl w:val="0"/>
          <w:numId w:val="33"/>
        </w:numPr>
        <w:spacing w:before="360" w:after="120" w:line="276" w:lineRule="auto"/>
        <w:rPr>
          <w:rFonts w:ascii="Calibri" w:hAnsi="Calibri" w:cs="Calibri"/>
          <w:sz w:val="22"/>
          <w:szCs w:val="22"/>
        </w:rPr>
      </w:pPr>
      <w:bookmarkStart w:id="4" w:name="_Toc129099053"/>
      <w:r w:rsidRPr="004313CD">
        <w:rPr>
          <w:rFonts w:ascii="Calibri" w:hAnsi="Calibri" w:cs="Calibri"/>
          <w:sz w:val="22"/>
          <w:szCs w:val="22"/>
        </w:rPr>
        <w:t>Luogo del trattamento dei dati</w:t>
      </w:r>
      <w:bookmarkEnd w:id="4"/>
      <w:r w:rsidRPr="004313CD">
        <w:rPr>
          <w:rFonts w:ascii="Calibri" w:hAnsi="Calibri" w:cs="Calibri"/>
          <w:sz w:val="22"/>
          <w:szCs w:val="22"/>
        </w:rPr>
        <w:t xml:space="preserve"> </w:t>
      </w:r>
    </w:p>
    <w:p w14:paraId="6AC638E5" w14:textId="77777777" w:rsidR="00A3471E" w:rsidRPr="004313CD" w:rsidRDefault="00A3471E" w:rsidP="00D63523">
      <w:pPr>
        <w:pStyle w:val="berschrift2"/>
        <w:rPr>
          <w:rFonts w:ascii="Calibri" w:hAnsi="Calibri" w:cs="Calibri"/>
        </w:rPr>
      </w:pPr>
      <w:r w:rsidRPr="004313CD">
        <w:rPr>
          <w:rFonts w:ascii="Calibri" w:hAnsi="Calibri" w:cs="Calibri"/>
        </w:rPr>
        <w:t>Il fornitore e i terzi da esso incaricati possono trattare dati personali solo in Svizzera, in uno stato membro dell'Unione Europea (UE) o in uno Stato aderente all’Accordo sullo Spazio economico europeo (SEE). Il fornitore informerà per iscritto il cliente sui luoghi di trattamento dei dati, nonché su eventuali spostamenti all'interno dei suddetti paesi. In assenza di opposizione scritta e motivata entro 30 giorni, un tale spostamento si intende approvato.</w:t>
      </w:r>
    </w:p>
    <w:p w14:paraId="51819589" w14:textId="5E775989" w:rsidR="00A3471E" w:rsidRPr="004313CD" w:rsidRDefault="00A3471E" w:rsidP="00D63523">
      <w:pPr>
        <w:pStyle w:val="berschrift2"/>
        <w:rPr>
          <w:rFonts w:ascii="Calibri" w:hAnsi="Calibri" w:cs="Calibri"/>
        </w:rPr>
      </w:pPr>
      <w:r w:rsidRPr="004313CD">
        <w:rPr>
          <w:rFonts w:ascii="Calibri" w:hAnsi="Calibri" w:cs="Calibri"/>
        </w:rPr>
        <w:t xml:space="preserve">Qualsiasi trattamento dei dati al di fuori della Svizzera, della UE o dello SEE necessita del previo consenso scritto del cliente. Il cliente acconsente al trattamento dei dati a condizione che nel luogo in questione sussista </w:t>
      </w:r>
      <w:proofErr w:type="spellStart"/>
      <w:r w:rsidR="00FF5FFB" w:rsidRPr="004313CD">
        <w:rPr>
          <w:rFonts w:ascii="Calibri" w:hAnsi="Calibri" w:cs="Calibri"/>
        </w:rPr>
        <w:t>dimostratamente</w:t>
      </w:r>
      <w:proofErr w:type="spellEnd"/>
      <w:r w:rsidR="00FF5FFB" w:rsidRPr="004313CD">
        <w:rPr>
          <w:rFonts w:ascii="Calibri" w:hAnsi="Calibri" w:cs="Calibri"/>
        </w:rPr>
        <w:t xml:space="preserve"> </w:t>
      </w:r>
      <w:r w:rsidRPr="004313CD">
        <w:rPr>
          <w:rFonts w:ascii="Calibri" w:hAnsi="Calibri" w:cs="Calibri"/>
        </w:rPr>
        <w:t xml:space="preserve">un livello di protezione dei dati equivalente e che ciò non sia in contrasto con nessuna disposizione di legge applicabile al cliente. L’obbligo di prova a questo riguardo spetta al fornitore. </w:t>
      </w:r>
    </w:p>
    <w:p w14:paraId="73529BC8" w14:textId="1A038F62" w:rsidR="00A3471E" w:rsidRPr="004313CD" w:rsidRDefault="00A3471E" w:rsidP="00D63523">
      <w:pPr>
        <w:pStyle w:val="berschrift2"/>
        <w:rPr>
          <w:rFonts w:ascii="Calibri" w:hAnsi="Calibri" w:cs="Calibri"/>
        </w:rPr>
      </w:pPr>
      <w:r w:rsidRPr="004313CD">
        <w:rPr>
          <w:rFonts w:ascii="Calibri" w:hAnsi="Calibri" w:cs="Calibri"/>
        </w:rPr>
        <w:t xml:space="preserve">Nella misura in cui il trattamento dei dati abbia luogo </w:t>
      </w:r>
      <w:r w:rsidR="00AD321A" w:rsidRPr="004313CD">
        <w:rPr>
          <w:rFonts w:ascii="Calibri" w:hAnsi="Calibri" w:cs="Calibri"/>
        </w:rPr>
        <w:t>al di fuori della</w:t>
      </w:r>
      <w:r w:rsidRPr="004313CD">
        <w:rPr>
          <w:rFonts w:ascii="Calibri" w:hAnsi="Calibri" w:cs="Calibri"/>
        </w:rPr>
        <w:t xml:space="preserve"> Svizzera, il fornitore è in ogni caso responsabile dell’osservanza e dell'attuazione dei requisiti di legge in materia di garanzia di un adeguato livello di sicurezza per tutti i trattamenti di dati e il traffico dati.</w:t>
      </w:r>
    </w:p>
    <w:p w14:paraId="432F40E4" w14:textId="77777777" w:rsidR="00A3471E" w:rsidRPr="004313CD" w:rsidRDefault="00A3471E" w:rsidP="00A3471E">
      <w:pPr>
        <w:pStyle w:val="berschrift1"/>
        <w:keepLines w:val="0"/>
        <w:numPr>
          <w:ilvl w:val="0"/>
          <w:numId w:val="33"/>
        </w:numPr>
        <w:spacing w:before="360" w:after="120" w:line="276" w:lineRule="auto"/>
        <w:rPr>
          <w:rFonts w:ascii="Calibri" w:hAnsi="Calibri" w:cs="Calibri"/>
          <w:sz w:val="22"/>
          <w:szCs w:val="22"/>
        </w:rPr>
      </w:pPr>
      <w:bookmarkStart w:id="5" w:name="_Toc129099054"/>
      <w:r w:rsidRPr="004313CD">
        <w:rPr>
          <w:rFonts w:ascii="Calibri" w:hAnsi="Calibri" w:cs="Calibri"/>
          <w:sz w:val="22"/>
          <w:szCs w:val="22"/>
        </w:rPr>
        <w:t>Obblighi del fornitore</w:t>
      </w:r>
      <w:bookmarkEnd w:id="5"/>
    </w:p>
    <w:p w14:paraId="06D940C6" w14:textId="77777777" w:rsidR="00A3471E" w:rsidRPr="004313CD" w:rsidRDefault="00A3471E" w:rsidP="00B863E3">
      <w:pPr>
        <w:pStyle w:val="berschrift2"/>
        <w:rPr>
          <w:rFonts w:ascii="Calibri" w:hAnsi="Calibri" w:cs="Calibri"/>
          <w:b/>
        </w:rPr>
      </w:pPr>
      <w:r w:rsidRPr="004313CD">
        <w:rPr>
          <w:rFonts w:ascii="Calibri" w:hAnsi="Calibri" w:cs="Calibri"/>
          <w:b/>
        </w:rPr>
        <w:t>Trattamento dei dati:</w:t>
      </w:r>
      <w:r w:rsidRPr="004313CD">
        <w:rPr>
          <w:rFonts w:ascii="Calibri" w:hAnsi="Calibri" w:cs="Calibri"/>
        </w:rPr>
        <w:t xml:space="preserve"> il fornitore si impegna a trattare i dati personali e i relativi risultati solo nell'ambito delle istruzioni del cliente. Qualora il fornitore riceva da parte delle autorità l’ordine di consegnare dati del cliente, è tenuto – nella misura in cui ciò sia consentito – a informarne senza indugio il cliente, invitando l’autorità a rivolgersi a quest’ultimo. </w:t>
      </w:r>
    </w:p>
    <w:p w14:paraId="5796AC84" w14:textId="6AFDB699" w:rsidR="00A3471E" w:rsidRPr="004313CD" w:rsidRDefault="00A3471E" w:rsidP="00B863E3">
      <w:pPr>
        <w:pStyle w:val="berschrift2"/>
        <w:rPr>
          <w:rFonts w:ascii="Calibri" w:hAnsi="Calibri" w:cs="Calibri"/>
          <w:b/>
        </w:rPr>
      </w:pPr>
      <w:r w:rsidRPr="004313CD">
        <w:rPr>
          <w:rFonts w:ascii="Calibri" w:hAnsi="Calibri" w:cs="Calibri"/>
          <w:b/>
        </w:rPr>
        <w:t>Misure di sicurezza:</w:t>
      </w:r>
      <w:r w:rsidRPr="004313CD">
        <w:rPr>
          <w:rFonts w:ascii="Calibri" w:hAnsi="Calibri" w:cs="Calibri"/>
        </w:rPr>
        <w:t xml:space="preserve"> il fornitore deve strutturare la propria organizzazione in modo da soddisfare i requisiti specifici in materia di protezione dei dati. Il fornitore deve adottare tutte le misure tecniche e organizzative adeguate al rischio e conformi allo stato della tecnica al fine di garantire la riservatezza, la disponibilità e l'integrità dei dati personali, nonché la tracciabilità del trattamento e l’affidabilità dei suoi servizi a tale riguardo, osservando come minimo le misure di sicurezza di cui all’Allegato 1. Su richiesta, il fornitore esibisce nei confronti del cliente e delle autorità </w:t>
      </w:r>
      <w:r w:rsidR="00AD321A" w:rsidRPr="004313CD">
        <w:rPr>
          <w:rFonts w:ascii="Calibri" w:hAnsi="Calibri" w:cs="Calibri"/>
        </w:rPr>
        <w:t xml:space="preserve">di vigilanza </w:t>
      </w:r>
      <w:r w:rsidRPr="004313CD">
        <w:rPr>
          <w:rFonts w:ascii="Calibri" w:hAnsi="Calibri" w:cs="Calibri"/>
        </w:rPr>
        <w:t xml:space="preserve">prove delle misure adottate e della loro attuazione. </w:t>
      </w:r>
    </w:p>
    <w:p w14:paraId="4A6533D2" w14:textId="77777777" w:rsidR="00A3471E" w:rsidRPr="004313CD" w:rsidRDefault="00A3471E" w:rsidP="00B863E3">
      <w:pPr>
        <w:pStyle w:val="berschrift2"/>
        <w:rPr>
          <w:rFonts w:ascii="Calibri" w:hAnsi="Calibri" w:cs="Calibri"/>
          <w:b/>
        </w:rPr>
      </w:pPr>
      <w:r w:rsidRPr="004313CD">
        <w:rPr>
          <w:rFonts w:ascii="Calibri" w:hAnsi="Calibri" w:cs="Calibri"/>
          <w:b/>
        </w:rPr>
        <w:t>Registro dei trattamenti e regolamento:</w:t>
      </w:r>
      <w:r w:rsidRPr="004313CD">
        <w:rPr>
          <w:rFonts w:ascii="Calibri" w:hAnsi="Calibri" w:cs="Calibri"/>
        </w:rPr>
        <w:t xml:space="preserve"> nella misura in cui il fornitore o il cliente sia soggetto al relativo obbligo, il fornitore terrà un registro delle attività concernenti il trattamento dei dati svolte presso le sue sedi. Su richiesta, metterà a disposizione del cliente in qualsiasi momento il suo registro, nonché i dati necessari alla creazione di un registro dei trattamenti da parte del cliente. Nella misura in cui abbia luogo un trattamento automatizzato di grandi quantità di dati personali degni di particolare protezione, il fornitore è tenuto a redigere un regolamento del trattamento di dati. Il regolamento deve contenere in particolare informazioni sull’organizzazione interna, sulla procedura per il trattamento e il controllo dei dati, nonché sulle misure per garantire la sicurezza dei dati. Il cliente e il fornitore devono aggiornare periodicamente il regolamento. </w:t>
      </w:r>
    </w:p>
    <w:p w14:paraId="2781E066" w14:textId="77777777" w:rsidR="00A3471E" w:rsidRPr="004313CD" w:rsidRDefault="00A3471E" w:rsidP="00B863E3">
      <w:pPr>
        <w:pStyle w:val="berschrift2"/>
        <w:rPr>
          <w:rFonts w:ascii="Calibri" w:hAnsi="Calibri" w:cs="Calibri"/>
          <w:b/>
        </w:rPr>
      </w:pPr>
      <w:r w:rsidRPr="004313CD">
        <w:rPr>
          <w:rFonts w:ascii="Calibri" w:hAnsi="Calibri" w:cs="Calibri"/>
          <w:b/>
        </w:rPr>
        <w:lastRenderedPageBreak/>
        <w:t>Valutazione sulla protezione dei dati:</w:t>
      </w:r>
      <w:r w:rsidRPr="004313CD">
        <w:rPr>
          <w:rFonts w:ascii="Calibri" w:hAnsi="Calibri" w:cs="Calibri"/>
        </w:rPr>
        <w:t xml:space="preserve"> se il cliente deve effettuare una valutazione sulla protezione dei dati, il fornitore gli metterà a disposizione i fatti e le informazioni tecniche necessari per la valutazione, con riferimento ai trattamenti di dati personali effettuati dal fornitore per conto del cliente, e fornirà il relativo supporto al cliente nelle consultazioni con le autorità di vigilanza. </w:t>
      </w:r>
    </w:p>
    <w:p w14:paraId="3C8A6C1E" w14:textId="77777777" w:rsidR="00A3471E" w:rsidRPr="004313CD" w:rsidRDefault="00A3471E" w:rsidP="00B863E3">
      <w:pPr>
        <w:pStyle w:val="berschrift2"/>
        <w:rPr>
          <w:rFonts w:ascii="Calibri" w:hAnsi="Calibri" w:cs="Calibri"/>
          <w:b/>
        </w:rPr>
      </w:pPr>
      <w:r w:rsidRPr="004313CD">
        <w:rPr>
          <w:rFonts w:ascii="Calibri" w:hAnsi="Calibri" w:cs="Calibri"/>
          <w:b/>
        </w:rPr>
        <w:t xml:space="preserve">Obblighi di supporto: </w:t>
      </w:r>
      <w:r w:rsidRPr="004313CD">
        <w:rPr>
          <w:rFonts w:ascii="Calibri" w:hAnsi="Calibri" w:cs="Calibri"/>
        </w:rPr>
        <w:t xml:space="preserve">il fornitore è tenuto a supportare il cliente nel rispetto dei suoi obblighi di legge in relazione alla protezione dei dati (ad es. misure per la sicurezza dei dati, notifiche di violazioni all'autorità di vigilanza, notifica alla persona interessata da una violazione). In particolare, il fornitore informerà senza indugio il cliente in merito a tutte le violazioni di norme o istruzioni relative ai dati personali di cui venga a conoscenza e adotterà tutte le misure necessarie per contrastare e attenuare le possibili conseguenze negative per le persone interessate. </w:t>
      </w:r>
    </w:p>
    <w:p w14:paraId="2562842E" w14:textId="77777777" w:rsidR="00A3471E" w:rsidRPr="004313CD" w:rsidRDefault="00A3471E" w:rsidP="00B863E3">
      <w:pPr>
        <w:pStyle w:val="berschrift2"/>
        <w:rPr>
          <w:rFonts w:ascii="Calibri" w:hAnsi="Calibri" w:cs="Calibri"/>
        </w:rPr>
      </w:pPr>
      <w:r w:rsidRPr="004313CD">
        <w:rPr>
          <w:rFonts w:ascii="Calibri" w:hAnsi="Calibri" w:cs="Calibri"/>
          <w:b/>
        </w:rPr>
        <w:t>Diritti della persona interessata:</w:t>
      </w:r>
      <w:r w:rsidRPr="004313CD">
        <w:rPr>
          <w:rFonts w:ascii="Calibri" w:hAnsi="Calibri" w:cs="Calibri"/>
        </w:rPr>
        <w:t xml:space="preserve"> il fornitore è tenuto ad adottare misure tecniche e organizzative atte a consentire al cliente di soddisfare i diritti della persona interessata ai sensi delle leggi in materia di protezione dei dati applicabili, in particolare i diritti di informazione, correzione, cancellazione (rispettivamente </w:t>
      </w:r>
      <w:proofErr w:type="spellStart"/>
      <w:r w:rsidRPr="004313CD">
        <w:rPr>
          <w:rFonts w:ascii="Calibri" w:hAnsi="Calibri" w:cs="Calibri"/>
        </w:rPr>
        <w:t>anonimizzazione</w:t>
      </w:r>
      <w:proofErr w:type="spellEnd"/>
      <w:r w:rsidRPr="004313CD">
        <w:rPr>
          <w:rFonts w:ascii="Calibri" w:hAnsi="Calibri" w:cs="Calibri"/>
        </w:rPr>
        <w:t>) e trasferibilità dei dati e i diritti di opposizione, nonché di mettere in atto il processo decisionale automatizzato nel singolo caso, fornendo al cliente tutte le informazioni necessarie a tal fine. Se viene inviata una relativa richiesta al fornitore, quest’ultimo la inoltrerà senza indugio al cliente per l’elaborazione.</w:t>
      </w:r>
    </w:p>
    <w:p w14:paraId="4F75A4EA" w14:textId="77777777" w:rsidR="00A3471E" w:rsidRPr="004313CD" w:rsidRDefault="00A3471E" w:rsidP="00B863E3">
      <w:pPr>
        <w:pStyle w:val="berschrift2"/>
        <w:rPr>
          <w:rFonts w:ascii="Calibri" w:hAnsi="Calibri" w:cs="Calibri"/>
          <w:b/>
        </w:rPr>
      </w:pPr>
      <w:r w:rsidRPr="004313CD">
        <w:rPr>
          <w:rFonts w:ascii="Calibri" w:hAnsi="Calibri" w:cs="Calibri"/>
          <w:b/>
        </w:rPr>
        <w:t>Obbligo di cancellazione e consegna:</w:t>
      </w:r>
      <w:r w:rsidRPr="004313CD">
        <w:rPr>
          <w:rFonts w:ascii="Calibri" w:hAnsi="Calibri" w:cs="Calibri"/>
        </w:rPr>
        <w:t xml:space="preserve"> il fornitore corregge, cancella (rispettivamente anonimizza) o blocca i dati personali solo se così istruito del cliente, garantendo processi conformi alle norme in materia di protezione dei dati. Sono fatti salvi i diritti di informazione e di consegna. Al termine del contratto o su richiesta del cliente, il fornitore è tenuto a consegnare a quest’ultimo singoli o tutti i documenti e i risultati dei trattamenti contenenti dati personali oppure a distruggerli previ accordi con il cliente. Se il fornitore tratta i dati in un formato speciale dal punto di vista tecnico è tenuto, dietro pagamento di un adeguato indennizzo, a consegnare i dati in tale formato oppure, a scelta del cliente, in un altro formato comune, affinché i dati possano essere trasferiti a una nuova applicazione per quanto possibile senza perdite e mantenendone la struttura e la logica. </w:t>
      </w:r>
    </w:p>
    <w:p w14:paraId="6F44746E" w14:textId="77777777" w:rsidR="008856CE" w:rsidRPr="004313CD" w:rsidRDefault="008856CE" w:rsidP="00B863E3">
      <w:pPr>
        <w:pStyle w:val="berschrift2"/>
        <w:rPr>
          <w:rFonts w:ascii="Calibri" w:hAnsi="Calibri" w:cs="Calibri"/>
          <w:b/>
        </w:rPr>
      </w:pPr>
      <w:r w:rsidRPr="004313CD">
        <w:rPr>
          <w:rFonts w:ascii="Calibri" w:hAnsi="Calibri" w:cs="Calibri"/>
          <w:b/>
        </w:rPr>
        <w:t xml:space="preserve">Verbalizzazione: </w:t>
      </w:r>
      <w:r w:rsidRPr="004313CD">
        <w:rPr>
          <w:rFonts w:ascii="Calibri" w:hAnsi="Calibri" w:cs="Calibri"/>
        </w:rPr>
        <w:t>se vengono trattate in modo automatizzato grandi quantità di dati personali degni di particolare protezione o se viene effettuata una profilazione ad alto rischio, il fornitore è tenuto a verbalizzare come minimo i processi di salvataggio, modifica, lettura, comunicazione, cancellazione e distruzione dei dati. La verbalizzazione deve avvenire in particolare qualora, in caso contrario, non sia possibile stabilire se i dati sono stati trattati per gli scopi per i quali sono stati raccolti o resi noti. La verbalizzazione deve fornire indicazioni sull’identità della persona che ha effettuato il trattamento, il tipo, la data e l’ora del trattamento, nonché eventualmente l’identità del/della destinatario/a dei dati. I verbali devono essere conservati per almeno un anno separatamente dal sistema in cui vengono trattati i dati personali. I verbali devono essere accessibili esclusivamente agli organi e alle persone cui spetta la verifica dell’applicazione delle disposizioni in materia di protezione dei dati oppure la tutela o il ripristino della riservatezza, integrità, disponibilità e tracciabilità dei dati e possono essere utilizzati solo a tale scopo.</w:t>
      </w:r>
    </w:p>
    <w:p w14:paraId="30338E7B" w14:textId="77777777" w:rsidR="00A3471E" w:rsidRPr="004313CD" w:rsidRDefault="00A3471E" w:rsidP="00B863E3">
      <w:pPr>
        <w:pStyle w:val="berschrift2"/>
        <w:rPr>
          <w:rFonts w:ascii="Calibri" w:hAnsi="Calibri" w:cs="Calibri"/>
          <w:b/>
        </w:rPr>
      </w:pPr>
      <w:r w:rsidRPr="004313CD">
        <w:rPr>
          <w:rFonts w:ascii="Calibri" w:hAnsi="Calibri" w:cs="Calibri"/>
          <w:b/>
        </w:rPr>
        <w:t>Insolvenza</w:t>
      </w:r>
      <w:r w:rsidRPr="004313CD">
        <w:rPr>
          <w:rFonts w:ascii="Calibri" w:hAnsi="Calibri" w:cs="Calibri"/>
        </w:rPr>
        <w:t xml:space="preserve"> Qualora i dati del cliente presso il fornitore siano a rischio di pignoramento o sequestro, per una procedura di insolvenza o di concordato oppure per altri eventi o provvedimenti di terzi, il fornitore è tenuto a informarne senza indugio il cliente. In tale contesto, il fornitore informerà inoltre senza indugio tutte le autorità coinvolte in merito al fatto che la titolarità e la proprietà dei dati spettano esclusivamente al cliente. </w:t>
      </w:r>
    </w:p>
    <w:p w14:paraId="44EDDB87" w14:textId="77777777" w:rsidR="00A3471E" w:rsidRPr="004313CD" w:rsidRDefault="00A3471E" w:rsidP="00B863E3">
      <w:pPr>
        <w:pStyle w:val="berschrift2"/>
        <w:rPr>
          <w:rFonts w:ascii="Calibri" w:hAnsi="Calibri" w:cs="Calibri"/>
        </w:rPr>
      </w:pPr>
      <w:r w:rsidRPr="004313CD">
        <w:rPr>
          <w:rFonts w:ascii="Calibri" w:hAnsi="Calibri" w:cs="Calibri"/>
          <w:b/>
        </w:rPr>
        <w:t>Obbligo di controllo</w:t>
      </w:r>
      <w:r w:rsidRPr="004313CD">
        <w:rPr>
          <w:rFonts w:ascii="Calibri" w:hAnsi="Calibri" w:cs="Calibri"/>
        </w:rPr>
        <w:t>: il fornitore è tenuto a controllare e monitorare l'adempimento dei suddetti obblighi, dimostrandolo in modo adeguato su richiesta del cliente.</w:t>
      </w:r>
    </w:p>
    <w:p w14:paraId="740B9186" w14:textId="77777777" w:rsidR="005F74C3" w:rsidRPr="004313CD" w:rsidRDefault="00E107A5" w:rsidP="00A3471E">
      <w:pPr>
        <w:pStyle w:val="berschrift1"/>
        <w:keepLines w:val="0"/>
        <w:numPr>
          <w:ilvl w:val="0"/>
          <w:numId w:val="33"/>
        </w:numPr>
        <w:spacing w:before="360" w:after="120" w:line="276" w:lineRule="auto"/>
        <w:rPr>
          <w:rFonts w:ascii="Calibri" w:hAnsi="Calibri" w:cs="Calibri"/>
          <w:sz w:val="22"/>
          <w:szCs w:val="22"/>
        </w:rPr>
      </w:pPr>
      <w:bookmarkStart w:id="6" w:name="_Toc129099055"/>
      <w:r w:rsidRPr="004313CD">
        <w:rPr>
          <w:rFonts w:ascii="Calibri" w:hAnsi="Calibri" w:cs="Calibri"/>
          <w:sz w:val="22"/>
          <w:szCs w:val="22"/>
        </w:rPr>
        <w:lastRenderedPageBreak/>
        <w:t>Rispetto del segreto professionale</w:t>
      </w:r>
      <w:bookmarkEnd w:id="6"/>
    </w:p>
    <w:p w14:paraId="7ADAA674" w14:textId="77777777" w:rsidR="00E107A5" w:rsidRPr="004313CD" w:rsidRDefault="00E107A5" w:rsidP="00B863E3">
      <w:pPr>
        <w:pStyle w:val="berschrift2"/>
        <w:rPr>
          <w:rFonts w:ascii="Calibri" w:hAnsi="Calibri" w:cs="Calibri"/>
          <w:b/>
        </w:rPr>
      </w:pPr>
      <w:r w:rsidRPr="004313CD">
        <w:rPr>
          <w:rFonts w:ascii="Calibri" w:hAnsi="Calibri" w:cs="Calibri"/>
        </w:rPr>
        <w:t>Il fornitore potrà trattare – o avervi accesso – anche dati soggetti al segreto professionale ai sensi dell'art. 321 CP e la cui divulgazione non autorizzata è punibile ai sensi del CP e della LPD. Il fornitore si impegna a mantenere la riservatezza sui segreti professionali, acquisendone conoscenza solo nella misura necessaria all’adempimento dei compiti assegnatigli. Se necessario, il fornitore deve avvalersi della facoltà di non deporre ai sensi dell'art. 171 CPP e del divieto di sequestro ai sensi dell’art. 262 CPP.</w:t>
      </w:r>
    </w:p>
    <w:p w14:paraId="3130BC2F" w14:textId="77777777" w:rsidR="00A86DFB" w:rsidRPr="004313CD" w:rsidRDefault="00A86DFB" w:rsidP="00B863E3">
      <w:pPr>
        <w:pStyle w:val="berschrift2"/>
        <w:rPr>
          <w:rFonts w:ascii="Calibri" w:hAnsi="Calibri" w:cs="Calibri"/>
          <w:b/>
        </w:rPr>
      </w:pPr>
      <w:r w:rsidRPr="004313CD">
        <w:rPr>
          <w:rFonts w:ascii="Calibri" w:hAnsi="Calibri" w:cs="Calibri"/>
        </w:rPr>
        <w:t>Il fornitore è tenuto a garantire che tutti i collaboratori e i terzi da esso coinvolti si siano impegnati per iscritto a non divulgare senza autorizzazione i segreti professionali loro resi accessibili e che abbiano confermato di essere stati istruiti sulla possibile responsabilità penale ai sensi del CP e della LPD.</w:t>
      </w:r>
    </w:p>
    <w:p w14:paraId="35B01D48" w14:textId="77777777" w:rsidR="00447DAA" w:rsidRPr="004313CD" w:rsidRDefault="00447DAA" w:rsidP="00B863E3">
      <w:pPr>
        <w:pStyle w:val="berschrift2"/>
        <w:rPr>
          <w:rFonts w:ascii="Calibri" w:hAnsi="Calibri" w:cs="Calibri"/>
          <w:b/>
        </w:rPr>
      </w:pPr>
      <w:r w:rsidRPr="004313CD">
        <w:rPr>
          <w:rFonts w:ascii="Calibri" w:hAnsi="Calibri" w:cs="Calibri"/>
        </w:rPr>
        <w:t>Il fornitore è tenuto a selezionare con la massima diligenza gli eventuali subfornitori, obbligandoli a mantenere la riservatezza sui dati soggetti al segreto professionale nella misura in cui vi abbiano accesso. Inoltre, tali subfornitori devono a loro volta obbligare per iscritto il personale impiegato a mantenere la riservatezza, istruendolo sulle conseguenze di eventuali violazioni di tale obbligo. Ciò vale per analogia anche per tutti gli ulteriori subfornitori.</w:t>
      </w:r>
    </w:p>
    <w:p w14:paraId="40603490" w14:textId="77777777" w:rsidR="00A3471E" w:rsidRPr="004313CD" w:rsidRDefault="00A3471E" w:rsidP="00A3471E">
      <w:pPr>
        <w:pStyle w:val="berschrift1"/>
        <w:keepLines w:val="0"/>
        <w:numPr>
          <w:ilvl w:val="0"/>
          <w:numId w:val="33"/>
        </w:numPr>
        <w:spacing w:before="360" w:after="120" w:line="276" w:lineRule="auto"/>
        <w:rPr>
          <w:rFonts w:ascii="Calibri" w:hAnsi="Calibri" w:cs="Calibri"/>
          <w:sz w:val="22"/>
          <w:szCs w:val="22"/>
        </w:rPr>
      </w:pPr>
      <w:bookmarkStart w:id="7" w:name="_Toc129099056"/>
      <w:r w:rsidRPr="004313CD">
        <w:rPr>
          <w:rFonts w:ascii="Calibri" w:hAnsi="Calibri" w:cs="Calibri"/>
          <w:sz w:val="22"/>
          <w:szCs w:val="22"/>
        </w:rPr>
        <w:t>Rapporti di subfornitura</w:t>
      </w:r>
      <w:bookmarkEnd w:id="7"/>
    </w:p>
    <w:p w14:paraId="45CD573F" w14:textId="77777777" w:rsidR="008A6EEE" w:rsidRPr="004313CD" w:rsidRDefault="008A6EEE" w:rsidP="00B863E3">
      <w:pPr>
        <w:pStyle w:val="berschrift2"/>
        <w:rPr>
          <w:rFonts w:ascii="Calibri" w:hAnsi="Calibri" w:cs="Calibri"/>
          <w:b/>
        </w:rPr>
      </w:pPr>
      <w:r w:rsidRPr="004313CD">
        <w:rPr>
          <w:rFonts w:ascii="Calibri" w:hAnsi="Calibri" w:cs="Calibri"/>
        </w:rPr>
        <w:t xml:space="preserve">Nella misura in cui il fornitore, per il trattamento dei dati personali, si avvalga dei servizi di terzi che trattano i dati personali su suo incarico («subfornitori»), il fornitore è tenuto ad elencarne qui di seguito i singoli nomi, indirizzi e compiti. </w:t>
      </w:r>
    </w:p>
    <w:tbl>
      <w:tblPr>
        <w:tblStyle w:val="Tabellenraster"/>
        <w:tblW w:w="0" w:type="auto"/>
        <w:tblLook w:val="04A0" w:firstRow="1" w:lastRow="0" w:firstColumn="1" w:lastColumn="0" w:noHBand="0" w:noVBand="1"/>
      </w:tblPr>
      <w:tblGrid>
        <w:gridCol w:w="3303"/>
        <w:gridCol w:w="3304"/>
        <w:gridCol w:w="3304"/>
      </w:tblGrid>
      <w:tr w:rsidR="00675AE8" w:rsidRPr="004313CD" w14:paraId="7C1E267F" w14:textId="77777777" w:rsidTr="00675AE8">
        <w:tc>
          <w:tcPr>
            <w:tcW w:w="3303" w:type="dxa"/>
          </w:tcPr>
          <w:p w14:paraId="7198EB0B" w14:textId="77777777" w:rsidR="00675AE8" w:rsidRPr="004313CD" w:rsidRDefault="00675AE8" w:rsidP="00D232EE">
            <w:pPr>
              <w:spacing w:before="60" w:after="60" w:line="276" w:lineRule="auto"/>
              <w:jc w:val="center"/>
              <w:rPr>
                <w:rFonts w:ascii="Calibri" w:hAnsi="Calibri" w:cs="Calibri"/>
                <w:b/>
              </w:rPr>
            </w:pPr>
            <w:r w:rsidRPr="004313CD">
              <w:rPr>
                <w:rFonts w:ascii="Calibri" w:hAnsi="Calibri" w:cs="Calibri"/>
                <w:b/>
              </w:rPr>
              <w:t>Nomi/indirizzo</w:t>
            </w:r>
          </w:p>
        </w:tc>
        <w:tc>
          <w:tcPr>
            <w:tcW w:w="3304" w:type="dxa"/>
          </w:tcPr>
          <w:p w14:paraId="127DF910" w14:textId="77777777" w:rsidR="00675AE8" w:rsidRPr="004313CD" w:rsidRDefault="0062652D" w:rsidP="00D232EE">
            <w:pPr>
              <w:spacing w:before="60" w:after="60" w:line="276" w:lineRule="auto"/>
              <w:jc w:val="center"/>
              <w:rPr>
                <w:rFonts w:ascii="Calibri" w:hAnsi="Calibri" w:cs="Calibri"/>
                <w:b/>
              </w:rPr>
            </w:pPr>
            <w:r w:rsidRPr="004313CD">
              <w:rPr>
                <w:rFonts w:ascii="Calibri" w:hAnsi="Calibri" w:cs="Calibri"/>
                <w:b/>
              </w:rPr>
              <w:t>Compiti</w:t>
            </w:r>
          </w:p>
        </w:tc>
        <w:tc>
          <w:tcPr>
            <w:tcW w:w="3304" w:type="dxa"/>
          </w:tcPr>
          <w:p w14:paraId="05C89C3B" w14:textId="77777777" w:rsidR="00675AE8" w:rsidRPr="004313CD" w:rsidRDefault="0062652D" w:rsidP="00D232EE">
            <w:pPr>
              <w:spacing w:before="60" w:after="60" w:line="276" w:lineRule="auto"/>
              <w:jc w:val="center"/>
              <w:rPr>
                <w:rFonts w:ascii="Calibri" w:hAnsi="Calibri" w:cs="Calibri"/>
                <w:b/>
              </w:rPr>
            </w:pPr>
            <w:r w:rsidRPr="004313CD">
              <w:rPr>
                <w:rFonts w:ascii="Calibri" w:hAnsi="Calibri" w:cs="Calibri"/>
                <w:b/>
              </w:rPr>
              <w:t>Luogo del trattamento dei dati</w:t>
            </w:r>
          </w:p>
        </w:tc>
      </w:tr>
      <w:tr w:rsidR="00675AE8" w:rsidRPr="004313CD" w14:paraId="09650E01" w14:textId="77777777" w:rsidTr="00675AE8">
        <w:tc>
          <w:tcPr>
            <w:tcW w:w="3303" w:type="dxa"/>
          </w:tcPr>
          <w:p w14:paraId="2BB7D6A4" w14:textId="77777777" w:rsidR="00675AE8" w:rsidRPr="004313CD" w:rsidRDefault="00675AE8" w:rsidP="00675AE8">
            <w:pPr>
              <w:spacing w:before="60" w:after="60" w:line="276" w:lineRule="auto"/>
              <w:rPr>
                <w:rFonts w:ascii="Calibri" w:hAnsi="Calibri" w:cs="Calibri"/>
              </w:rPr>
            </w:pPr>
          </w:p>
        </w:tc>
        <w:tc>
          <w:tcPr>
            <w:tcW w:w="3304" w:type="dxa"/>
          </w:tcPr>
          <w:p w14:paraId="46B218D6" w14:textId="77777777" w:rsidR="00675AE8" w:rsidRPr="004313CD" w:rsidRDefault="00675AE8" w:rsidP="00675AE8">
            <w:pPr>
              <w:spacing w:before="60" w:after="60" w:line="276" w:lineRule="auto"/>
              <w:rPr>
                <w:rFonts w:ascii="Calibri" w:hAnsi="Calibri" w:cs="Calibri"/>
              </w:rPr>
            </w:pPr>
          </w:p>
        </w:tc>
        <w:tc>
          <w:tcPr>
            <w:tcW w:w="3304" w:type="dxa"/>
          </w:tcPr>
          <w:p w14:paraId="396F999E" w14:textId="77777777" w:rsidR="00675AE8" w:rsidRPr="004313CD" w:rsidRDefault="00675AE8" w:rsidP="00675AE8">
            <w:pPr>
              <w:spacing w:before="60" w:after="60" w:line="276" w:lineRule="auto"/>
              <w:rPr>
                <w:rFonts w:ascii="Calibri" w:hAnsi="Calibri" w:cs="Calibri"/>
              </w:rPr>
            </w:pPr>
          </w:p>
        </w:tc>
      </w:tr>
      <w:tr w:rsidR="00675AE8" w:rsidRPr="004313CD" w14:paraId="6CFD0F63" w14:textId="77777777" w:rsidTr="00675AE8">
        <w:tc>
          <w:tcPr>
            <w:tcW w:w="3303" w:type="dxa"/>
          </w:tcPr>
          <w:p w14:paraId="04D6FA68" w14:textId="77777777" w:rsidR="00675AE8" w:rsidRPr="004313CD" w:rsidRDefault="00675AE8" w:rsidP="00675AE8">
            <w:pPr>
              <w:spacing w:before="60" w:after="60" w:line="276" w:lineRule="auto"/>
              <w:rPr>
                <w:rFonts w:ascii="Calibri" w:hAnsi="Calibri" w:cs="Calibri"/>
              </w:rPr>
            </w:pPr>
          </w:p>
        </w:tc>
        <w:tc>
          <w:tcPr>
            <w:tcW w:w="3304" w:type="dxa"/>
          </w:tcPr>
          <w:p w14:paraId="46512A8B" w14:textId="77777777" w:rsidR="00675AE8" w:rsidRPr="004313CD" w:rsidRDefault="00675AE8" w:rsidP="00675AE8">
            <w:pPr>
              <w:spacing w:before="60" w:after="60" w:line="276" w:lineRule="auto"/>
              <w:rPr>
                <w:rFonts w:ascii="Calibri" w:hAnsi="Calibri" w:cs="Calibri"/>
              </w:rPr>
            </w:pPr>
          </w:p>
        </w:tc>
        <w:tc>
          <w:tcPr>
            <w:tcW w:w="3304" w:type="dxa"/>
          </w:tcPr>
          <w:p w14:paraId="32D9EA44" w14:textId="77777777" w:rsidR="00675AE8" w:rsidRPr="004313CD" w:rsidRDefault="00675AE8" w:rsidP="00675AE8">
            <w:pPr>
              <w:spacing w:before="60" w:after="60" w:line="276" w:lineRule="auto"/>
              <w:rPr>
                <w:rFonts w:ascii="Calibri" w:hAnsi="Calibri" w:cs="Calibri"/>
              </w:rPr>
            </w:pPr>
          </w:p>
        </w:tc>
      </w:tr>
    </w:tbl>
    <w:p w14:paraId="43443D41" w14:textId="77777777" w:rsidR="00E90232" w:rsidRPr="004313CD" w:rsidRDefault="00E90232" w:rsidP="00E90232">
      <w:pPr>
        <w:rPr>
          <w:rFonts w:ascii="Calibri" w:hAnsi="Calibri" w:cs="Calibri"/>
        </w:rPr>
      </w:pPr>
    </w:p>
    <w:p w14:paraId="2BEEBCDB" w14:textId="77777777" w:rsidR="00A3471E" w:rsidRPr="004313CD" w:rsidRDefault="00A3471E" w:rsidP="00B863E3">
      <w:pPr>
        <w:pStyle w:val="berschrift2"/>
        <w:rPr>
          <w:rFonts w:ascii="Calibri" w:hAnsi="Calibri" w:cs="Calibri"/>
          <w:b/>
        </w:rPr>
      </w:pPr>
      <w:r w:rsidRPr="004313CD">
        <w:rPr>
          <w:rFonts w:ascii="Calibri" w:hAnsi="Calibri" w:cs="Calibri"/>
        </w:rPr>
        <w:t>L’eventuale incarico ad altri subfornitori deve essere comunicato per iscritto al cliente. In assenza di opposizione scritta entro 30 giorni, l’incarico si intende accettato.</w:t>
      </w:r>
    </w:p>
    <w:p w14:paraId="00CFFA06" w14:textId="77777777" w:rsidR="00A3471E" w:rsidRPr="004313CD" w:rsidRDefault="00376BF4" w:rsidP="00A3471E">
      <w:pPr>
        <w:pStyle w:val="berschrift1"/>
        <w:keepLines w:val="0"/>
        <w:numPr>
          <w:ilvl w:val="0"/>
          <w:numId w:val="33"/>
        </w:numPr>
        <w:spacing w:before="360" w:after="120" w:line="276" w:lineRule="auto"/>
        <w:rPr>
          <w:rFonts w:ascii="Calibri" w:hAnsi="Calibri" w:cs="Calibri"/>
          <w:sz w:val="22"/>
          <w:szCs w:val="22"/>
        </w:rPr>
      </w:pPr>
      <w:bookmarkStart w:id="8" w:name="_Toc129099057"/>
      <w:r w:rsidRPr="004313CD">
        <w:rPr>
          <w:rFonts w:ascii="Calibri" w:hAnsi="Calibri" w:cs="Calibri"/>
          <w:sz w:val="22"/>
          <w:szCs w:val="22"/>
        </w:rPr>
        <w:t>Obblighi di informazione e diritti di audit</w:t>
      </w:r>
      <w:bookmarkEnd w:id="8"/>
    </w:p>
    <w:p w14:paraId="45B77133" w14:textId="77777777" w:rsidR="00376BF4" w:rsidRPr="004313CD" w:rsidRDefault="00376BF4" w:rsidP="00B863E3">
      <w:pPr>
        <w:pStyle w:val="berschrift2"/>
        <w:rPr>
          <w:rFonts w:ascii="Calibri" w:hAnsi="Calibri" w:cs="Calibri"/>
          <w:b/>
        </w:rPr>
      </w:pPr>
      <w:r w:rsidRPr="004313CD">
        <w:rPr>
          <w:rFonts w:ascii="Calibri" w:hAnsi="Calibri" w:cs="Calibri"/>
        </w:rPr>
        <w:t>Il fornitore è tenuto a informare il cliente in modo completo in merito a tutte le circostanze che mettano a rischio l’erogazione dei servizi. In caso di incidenti rilevanti per la sicurezza e la protezione dei dati, il fornitore è tenuto a informare il cliente per iscritto il più rapidamente possibile, ma al più tardi entro 72 ore dal momento in cui è venuto a conoscenza di un incidente in misura sufficiente.  Fornirà inoltre a posteriori le informazioni eventualmente ottenute in un momento successivo. Il fornitore è tenuto a supportare il cliente nell'elaborazione del caso e a fornirgli tutti i documenti ai quali abbia accesso. È poi responsabilità del cliente effettuare tutte le denunce necessarie alle autorità competenti in materia di protezione dei dati, preposte al perseguimento penale o di vigilanza, informando il fornitore in modo trasparente sulla procedura prevista.</w:t>
      </w:r>
    </w:p>
    <w:p w14:paraId="297E9423" w14:textId="77777777" w:rsidR="00A3471E" w:rsidRPr="004313CD" w:rsidRDefault="00A3471E" w:rsidP="00B863E3">
      <w:pPr>
        <w:pStyle w:val="berschrift2"/>
        <w:rPr>
          <w:rFonts w:ascii="Calibri" w:hAnsi="Calibri" w:cs="Calibri"/>
          <w:b/>
        </w:rPr>
      </w:pPr>
      <w:r w:rsidRPr="004313CD">
        <w:rPr>
          <w:rFonts w:ascii="Calibri" w:hAnsi="Calibri" w:cs="Calibri"/>
        </w:rPr>
        <w:t xml:space="preserve">Il fornitore è tenuto a dimostrare con mezzi adeguati il rispetto delle norme in materia di protezione dei dati del presente accordo per un trattamento di dati su incarico, comunicando al cliente, su richiesta, tutte le informazioni necessarie. Il cliente ha facoltà di verificare il rispetto di questi obblighi nella misura necessaria. Qualora, nel singolo caso, si renda necessaria un'ispezione da parte dell’autorità di vigilanza, del cliente o di un controllore da quest’ultimo incaricato, essa si svolgerà negli orari di apertura, con adeguato preavviso e nel </w:t>
      </w:r>
      <w:r w:rsidRPr="004313CD">
        <w:rPr>
          <w:rFonts w:ascii="Calibri" w:hAnsi="Calibri" w:cs="Calibri"/>
        </w:rPr>
        <w:lastRenderedPageBreak/>
        <w:t>rispetto dell’operatività del fornitore. Nella misura in cui non sia applicabile un obbligo di segretezza previsto dalla legge, il fornitore può subordinare l'ispezione a una dichiarazione di segretezza riguardo ai dati di altri clienti e alle misure tecniche e organizzative predisposte. I concorrenti del fornitore sono in ogni caso esclusi dall’ispezione. Il cliente provvederà a risarcire al fornitore in misura adeguata gli oneri derivanti dall’ispezione.</w:t>
      </w:r>
    </w:p>
    <w:p w14:paraId="7805C326" w14:textId="77777777" w:rsidR="00E87532" w:rsidRPr="004313CD" w:rsidRDefault="00E87532" w:rsidP="00A3471E">
      <w:pPr>
        <w:pStyle w:val="berschrift1"/>
        <w:keepLines w:val="0"/>
        <w:numPr>
          <w:ilvl w:val="0"/>
          <w:numId w:val="33"/>
        </w:numPr>
        <w:spacing w:before="360" w:after="120" w:line="276" w:lineRule="auto"/>
        <w:rPr>
          <w:rFonts w:ascii="Calibri" w:hAnsi="Calibri" w:cs="Calibri"/>
          <w:sz w:val="22"/>
          <w:szCs w:val="22"/>
        </w:rPr>
      </w:pPr>
      <w:bookmarkStart w:id="9" w:name="_Toc129099058"/>
      <w:bookmarkStart w:id="10" w:name="_Toc25682748"/>
      <w:bookmarkStart w:id="11" w:name="_Toc25688395"/>
      <w:r w:rsidRPr="004313CD">
        <w:rPr>
          <w:rFonts w:ascii="Calibri" w:hAnsi="Calibri" w:cs="Calibri"/>
          <w:sz w:val="22"/>
          <w:szCs w:val="22"/>
        </w:rPr>
        <w:t>Responsabilità</w:t>
      </w:r>
      <w:bookmarkEnd w:id="9"/>
    </w:p>
    <w:p w14:paraId="101C911A" w14:textId="77777777" w:rsidR="00E87532" w:rsidRPr="004313CD" w:rsidRDefault="00E87532" w:rsidP="006B745E">
      <w:pPr>
        <w:pStyle w:val="berschrift2"/>
        <w:rPr>
          <w:rFonts w:ascii="Calibri" w:hAnsi="Calibri" w:cs="Calibri"/>
        </w:rPr>
      </w:pPr>
      <w:r w:rsidRPr="004313CD">
        <w:rPr>
          <w:rFonts w:ascii="Calibri" w:hAnsi="Calibri" w:cs="Calibri"/>
        </w:rPr>
        <w:t xml:space="preserve">Il fornitore e il cliente sono responsabili in solido nei confronti della persona interessata dei danni causati da un trattamento non conforme alla legge o all’accordo. </w:t>
      </w:r>
    </w:p>
    <w:p w14:paraId="32F75582" w14:textId="77777777" w:rsidR="006B65C3" w:rsidRPr="004313CD" w:rsidRDefault="006B65C3" w:rsidP="006B745E">
      <w:pPr>
        <w:pStyle w:val="berschrift2"/>
        <w:rPr>
          <w:rFonts w:ascii="Calibri" w:hAnsi="Calibri" w:cs="Calibri"/>
        </w:rPr>
      </w:pPr>
      <w:r w:rsidRPr="004313CD">
        <w:rPr>
          <w:rFonts w:ascii="Calibri" w:hAnsi="Calibri" w:cs="Calibri"/>
        </w:rPr>
        <w:t>Il fornitore risponde esclusivamente per i danni derivanti da un trattamento dei dati da esso effettuato e in relazione al quale (a) non abbia rispettato gli obblighi di legge o contrattuali, (b) abbia agito senza rispettare le istruzioni legittimamente impartite dal cliente o (c) abbia agito in contrasto con le istruzioni legittimamente impartite dal cliente.</w:t>
      </w:r>
    </w:p>
    <w:p w14:paraId="55982581" w14:textId="77777777" w:rsidR="007838C6" w:rsidRPr="004313CD" w:rsidRDefault="007838C6" w:rsidP="006B745E">
      <w:pPr>
        <w:pStyle w:val="berschrift2"/>
        <w:rPr>
          <w:rFonts w:ascii="Calibri" w:hAnsi="Calibri" w:cs="Calibri"/>
        </w:rPr>
      </w:pPr>
      <w:r w:rsidRPr="004313CD">
        <w:rPr>
          <w:rFonts w:ascii="Calibri" w:hAnsi="Calibri" w:cs="Calibri"/>
        </w:rPr>
        <w:t xml:space="preserve">Nella misura in cui il cliente sia tenuto a risarcire la persona interessata, ha la facoltà di rivalersi sul fornitore. Sono fatte salve ulteriori pretese di responsabilità in base alle leggi generali. </w:t>
      </w:r>
    </w:p>
    <w:p w14:paraId="48E3B86E" w14:textId="77777777" w:rsidR="00F03EED" w:rsidRPr="004313CD" w:rsidRDefault="00F03EED" w:rsidP="00A3471E">
      <w:pPr>
        <w:pStyle w:val="berschrift1"/>
        <w:keepLines w:val="0"/>
        <w:numPr>
          <w:ilvl w:val="0"/>
          <w:numId w:val="33"/>
        </w:numPr>
        <w:spacing w:before="360" w:after="120" w:line="276" w:lineRule="auto"/>
        <w:rPr>
          <w:rFonts w:ascii="Calibri" w:hAnsi="Calibri" w:cs="Calibri"/>
          <w:sz w:val="22"/>
          <w:szCs w:val="22"/>
        </w:rPr>
      </w:pPr>
      <w:bookmarkStart w:id="12" w:name="_Toc129099059"/>
      <w:r w:rsidRPr="004313CD">
        <w:rPr>
          <w:rFonts w:ascii="Calibri" w:hAnsi="Calibri" w:cs="Calibri"/>
          <w:sz w:val="22"/>
          <w:szCs w:val="22"/>
        </w:rPr>
        <w:t>Durata ed effetti del contratto</w:t>
      </w:r>
      <w:bookmarkEnd w:id="12"/>
    </w:p>
    <w:p w14:paraId="63272362" w14:textId="77777777" w:rsidR="008C3692" w:rsidRPr="004313CD" w:rsidRDefault="00F73CB8" w:rsidP="00B863E3">
      <w:pPr>
        <w:pStyle w:val="berschrift2"/>
        <w:rPr>
          <w:rFonts w:ascii="Calibri" w:hAnsi="Calibri" w:cs="Calibri"/>
          <w:b/>
        </w:rPr>
      </w:pPr>
      <w:r w:rsidRPr="004313CD">
        <w:rPr>
          <w:rFonts w:ascii="Calibri" w:hAnsi="Calibri" w:cs="Calibri"/>
        </w:rPr>
        <w:t>Il presente accordo per un trattamento di dati su incarico viene in essere con la firma di entrambe le parti. L’accordo per un trattamento di dati su incarico sostituisce tutti gli accordi dello stesso tipo e, in caso di contraddizioni, ha la priorità su tutti gli altri accordi.</w:t>
      </w:r>
    </w:p>
    <w:p w14:paraId="6F85551E" w14:textId="77777777" w:rsidR="00262A06" w:rsidRPr="004313CD" w:rsidRDefault="00626BC8" w:rsidP="00B863E3">
      <w:pPr>
        <w:pStyle w:val="berschrift2"/>
        <w:rPr>
          <w:rFonts w:ascii="Calibri" w:hAnsi="Calibri" w:cs="Calibri"/>
          <w:b/>
        </w:rPr>
      </w:pPr>
      <w:r w:rsidRPr="004313CD">
        <w:rPr>
          <w:rFonts w:ascii="Calibri" w:hAnsi="Calibri" w:cs="Calibri"/>
        </w:rPr>
        <w:t>La durata del presente accordo dipende dalla durata del contratto principale nella misura in cui le disposizioni del presente accordo non prevedano diversamente. L’accordo resta valido quantomeno finché il fornitore tratta dai personali del cliente, può trattarli o è tenuto a trattarli, a meno che il presente accordo per un trattamento di dati su incarico non venga sostituito da un altro accordo analogo valido e conforme ai requisiti di legge.</w:t>
      </w:r>
    </w:p>
    <w:p w14:paraId="691F5D07" w14:textId="77777777" w:rsidR="0014751F" w:rsidRPr="004313CD" w:rsidRDefault="0014751F" w:rsidP="00B863E3">
      <w:pPr>
        <w:pStyle w:val="berschrift2"/>
        <w:rPr>
          <w:rFonts w:ascii="Calibri" w:hAnsi="Calibri" w:cs="Calibri"/>
        </w:rPr>
      </w:pPr>
      <w:r w:rsidRPr="004313CD">
        <w:rPr>
          <w:rFonts w:ascii="Calibri" w:hAnsi="Calibri" w:cs="Calibri"/>
        </w:rPr>
        <w:t>Con il presente accordo, il fornitore rinuncia a qualsiasi diritto di ritenzione dei dati personali oggetto del contratto eventualmente sussistente per qualsivoglia motivo giuridico.</w:t>
      </w:r>
    </w:p>
    <w:p w14:paraId="7340BC91" w14:textId="77777777" w:rsidR="00681B63" w:rsidRPr="004313CD" w:rsidRDefault="00681B63" w:rsidP="00A3471E">
      <w:pPr>
        <w:pStyle w:val="berschrift1"/>
        <w:keepLines w:val="0"/>
        <w:numPr>
          <w:ilvl w:val="0"/>
          <w:numId w:val="33"/>
        </w:numPr>
        <w:spacing w:before="360" w:after="120" w:line="276" w:lineRule="auto"/>
        <w:rPr>
          <w:rFonts w:ascii="Calibri" w:hAnsi="Calibri" w:cs="Calibri"/>
          <w:sz w:val="22"/>
          <w:szCs w:val="22"/>
        </w:rPr>
      </w:pPr>
      <w:bookmarkStart w:id="13" w:name="_Toc129099060"/>
      <w:r w:rsidRPr="004313CD">
        <w:rPr>
          <w:rFonts w:ascii="Calibri" w:hAnsi="Calibri" w:cs="Calibri"/>
          <w:sz w:val="22"/>
          <w:szCs w:val="22"/>
        </w:rPr>
        <w:t>Disposizioni finali</w:t>
      </w:r>
      <w:bookmarkEnd w:id="13"/>
    </w:p>
    <w:p w14:paraId="158EFD84" w14:textId="77777777" w:rsidR="008F15C5" w:rsidRPr="004313CD" w:rsidRDefault="008F15C5" w:rsidP="00B863E3">
      <w:pPr>
        <w:pStyle w:val="berschrift2"/>
        <w:rPr>
          <w:rFonts w:ascii="Calibri" w:hAnsi="Calibri" w:cs="Calibri"/>
          <w:b/>
        </w:rPr>
      </w:pPr>
      <w:r w:rsidRPr="004313CD">
        <w:rPr>
          <w:rFonts w:ascii="Calibri" w:hAnsi="Calibri" w:cs="Calibri"/>
        </w:rPr>
        <w:t>Il contratto e i suoi allegati regolano in modo esaustivo il contenuto del contratto. Le modifiche al contratto necessitano della forma scritta. A tale requisito formale è possibile rinunciare solo per iscritto. Ciò comprende le modifiche contrattuali tramite i cosiddetti accordi «</w:t>
      </w:r>
      <w:proofErr w:type="spellStart"/>
      <w:r w:rsidRPr="004313CD">
        <w:rPr>
          <w:rFonts w:ascii="Calibri" w:hAnsi="Calibri" w:cs="Calibri"/>
        </w:rPr>
        <w:t>shrink-wrap</w:t>
      </w:r>
      <w:proofErr w:type="spellEnd"/>
      <w:r w:rsidRPr="004313CD">
        <w:rPr>
          <w:rFonts w:ascii="Calibri" w:hAnsi="Calibri" w:cs="Calibri"/>
        </w:rPr>
        <w:t>» e «click-</w:t>
      </w:r>
      <w:proofErr w:type="spellStart"/>
      <w:r w:rsidRPr="004313CD">
        <w:rPr>
          <w:rFonts w:ascii="Calibri" w:hAnsi="Calibri" w:cs="Calibri"/>
        </w:rPr>
        <w:t>wrap</w:t>
      </w:r>
      <w:proofErr w:type="spellEnd"/>
      <w:r w:rsidRPr="004313CD">
        <w:rPr>
          <w:rFonts w:ascii="Calibri" w:hAnsi="Calibri" w:cs="Calibri"/>
        </w:rPr>
        <w:t>».</w:t>
      </w:r>
    </w:p>
    <w:p w14:paraId="29A067BA" w14:textId="77777777" w:rsidR="008F15C5" w:rsidRPr="004313CD" w:rsidRDefault="008F15C5" w:rsidP="00B863E3">
      <w:pPr>
        <w:pStyle w:val="berschrift2"/>
        <w:rPr>
          <w:rFonts w:ascii="Calibri" w:hAnsi="Calibri" w:cs="Calibri"/>
          <w:b/>
        </w:rPr>
      </w:pPr>
      <w:r w:rsidRPr="004313CD">
        <w:rPr>
          <w:rFonts w:ascii="Calibri" w:hAnsi="Calibri" w:cs="Calibri"/>
        </w:rPr>
        <w:t xml:space="preserve">I diritti e gli obblighi derivanti dal rapporto contrattuale non possono essere ceduti, trasferiti o costituiti in pegno senza il consenso scritto della controparte. </w:t>
      </w:r>
    </w:p>
    <w:p w14:paraId="09B81BF2" w14:textId="77777777" w:rsidR="00681B63" w:rsidRPr="004313CD" w:rsidRDefault="008F15C5" w:rsidP="00B863E3">
      <w:pPr>
        <w:pStyle w:val="berschrift2"/>
        <w:rPr>
          <w:rFonts w:ascii="Calibri" w:hAnsi="Calibri" w:cs="Calibri"/>
          <w:b/>
        </w:rPr>
      </w:pPr>
      <w:r w:rsidRPr="004313CD">
        <w:rPr>
          <w:rFonts w:ascii="Calibri" w:hAnsi="Calibri" w:cs="Calibri"/>
        </w:rPr>
        <w:t>Qualora una o più disposizioni del presente contratto dovessero risultare inefficaci, ciò non inficia la validità delle restanti disposizioni. In tal caso le parti dovranno modificare il contratto in modo tale da raggiungere per quanto possibile lo scopo previsto dalla parte inefficace.</w:t>
      </w:r>
    </w:p>
    <w:p w14:paraId="7714D06D" w14:textId="77777777" w:rsidR="00C11FD0" w:rsidRPr="004313CD" w:rsidRDefault="00C11FD0" w:rsidP="00C11FD0">
      <w:pPr>
        <w:pStyle w:val="berschrift1"/>
        <w:keepLines w:val="0"/>
        <w:numPr>
          <w:ilvl w:val="0"/>
          <w:numId w:val="33"/>
        </w:numPr>
        <w:spacing w:before="360" w:after="120" w:line="276" w:lineRule="auto"/>
        <w:rPr>
          <w:rFonts w:ascii="Calibri" w:hAnsi="Calibri" w:cs="Calibri"/>
          <w:sz w:val="22"/>
          <w:szCs w:val="22"/>
        </w:rPr>
      </w:pPr>
      <w:bookmarkStart w:id="14" w:name="_Toc129099061"/>
      <w:bookmarkEnd w:id="10"/>
      <w:r w:rsidRPr="004313CD">
        <w:rPr>
          <w:rFonts w:ascii="Calibri" w:hAnsi="Calibri" w:cs="Calibri"/>
          <w:sz w:val="22"/>
          <w:szCs w:val="22"/>
        </w:rPr>
        <w:t>Diritto applicabile e foro competente</w:t>
      </w:r>
      <w:bookmarkEnd w:id="14"/>
    </w:p>
    <w:p w14:paraId="748CEAAB" w14:textId="77777777" w:rsidR="00B81E16" w:rsidRPr="004313CD" w:rsidRDefault="00A3471E" w:rsidP="008E33BF">
      <w:pPr>
        <w:spacing w:before="120" w:line="276" w:lineRule="auto"/>
        <w:rPr>
          <w:rFonts w:ascii="Calibri" w:hAnsi="Calibri" w:cs="Calibri"/>
        </w:rPr>
      </w:pPr>
      <w:r w:rsidRPr="004313CD">
        <w:rPr>
          <w:rFonts w:ascii="Calibri" w:hAnsi="Calibri" w:cs="Calibri"/>
        </w:rPr>
        <w:t xml:space="preserve">Al presente accordo per un trattamento di dati su incarico si applica esclusivamente il diritto svizzero con l’esclusione delle norme di conflitto del diritto internazionale, nonché della Convenzione delle Nazioni Unite </w:t>
      </w:r>
      <w:r w:rsidRPr="004313CD">
        <w:rPr>
          <w:rFonts w:ascii="Calibri" w:hAnsi="Calibri" w:cs="Calibri"/>
        </w:rPr>
        <w:lastRenderedPageBreak/>
        <w:t>sui contratti per la vendita internazionale di beni. Unico foro competente esclusivo è sempre quello della sede del cliente.</w:t>
      </w:r>
    </w:p>
    <w:p w14:paraId="5D1392BD" w14:textId="77777777" w:rsidR="00A3471E" w:rsidRPr="004313CD" w:rsidRDefault="00A3471E" w:rsidP="00A3471E">
      <w:pPr>
        <w:pStyle w:val="berschrift1"/>
        <w:keepLines w:val="0"/>
        <w:numPr>
          <w:ilvl w:val="0"/>
          <w:numId w:val="33"/>
        </w:numPr>
        <w:spacing w:before="360" w:after="120" w:line="276" w:lineRule="auto"/>
        <w:rPr>
          <w:rFonts w:ascii="Calibri" w:hAnsi="Calibri" w:cs="Calibri"/>
          <w:sz w:val="22"/>
          <w:szCs w:val="22"/>
        </w:rPr>
      </w:pPr>
      <w:bookmarkStart w:id="15" w:name="_Toc129099062"/>
      <w:r w:rsidRPr="004313CD">
        <w:rPr>
          <w:rFonts w:ascii="Calibri" w:hAnsi="Calibri" w:cs="Calibri"/>
          <w:sz w:val="22"/>
          <w:szCs w:val="22"/>
        </w:rPr>
        <w:t>Firme</w:t>
      </w:r>
      <w:bookmarkEnd w:id="11"/>
      <w:bookmarkEnd w:id="15"/>
    </w:p>
    <w:p w14:paraId="52F136CC" w14:textId="77777777" w:rsidR="00A3471E" w:rsidRPr="004313CD" w:rsidRDefault="00A3471E" w:rsidP="00B863E3">
      <w:pPr>
        <w:pStyle w:val="Textbody"/>
        <w:rPr>
          <w:rFonts w:ascii="Calibri" w:hAnsi="Calibri" w:cs="Calibri"/>
          <w:szCs w:val="22"/>
        </w:rPr>
      </w:pPr>
      <w:r w:rsidRPr="004313CD">
        <w:rPr>
          <w:rFonts w:ascii="Calibri" w:hAnsi="Calibri" w:cs="Calibri"/>
          <w:szCs w:val="22"/>
        </w:rPr>
        <w:t>Per il fornitore:</w:t>
      </w:r>
      <w:r w:rsidRPr="004313CD">
        <w:rPr>
          <w:rFonts w:ascii="Calibri" w:hAnsi="Calibri" w:cs="Calibri"/>
          <w:szCs w:val="22"/>
        </w:rPr>
        <w:tab/>
        <w:t>Per il cliente:</w:t>
      </w:r>
    </w:p>
    <w:p w14:paraId="0AD01DA8" w14:textId="77777777" w:rsidR="00A3471E" w:rsidRPr="004313CD" w:rsidRDefault="00A3471E" w:rsidP="00B863E3">
      <w:pPr>
        <w:pStyle w:val="Textbody"/>
        <w:rPr>
          <w:rFonts w:ascii="Calibri" w:hAnsi="Calibri" w:cs="Calibri"/>
          <w:b w:val="0"/>
          <w:szCs w:val="22"/>
        </w:rPr>
      </w:pPr>
      <w:r w:rsidRPr="004313CD">
        <w:rPr>
          <w:rFonts w:ascii="Calibri" w:hAnsi="Calibri" w:cs="Calibri"/>
          <w:b w:val="0"/>
          <w:szCs w:val="22"/>
        </w:rPr>
        <w:t>Luogo e data:</w:t>
      </w:r>
      <w:r w:rsidRPr="004313CD">
        <w:rPr>
          <w:rFonts w:ascii="Calibri" w:hAnsi="Calibri" w:cs="Calibri"/>
          <w:b w:val="0"/>
          <w:szCs w:val="22"/>
        </w:rPr>
        <w:tab/>
        <w:t>Luogo e data:</w:t>
      </w:r>
    </w:p>
    <w:p w14:paraId="6D0E7EEF" w14:textId="77777777" w:rsidR="00A3471E" w:rsidRPr="004313CD" w:rsidRDefault="00A3471E" w:rsidP="00B863E3">
      <w:pPr>
        <w:pStyle w:val="Textbody"/>
        <w:rPr>
          <w:rFonts w:ascii="Calibri" w:hAnsi="Calibri" w:cs="Calibri"/>
          <w:b w:val="0"/>
          <w:szCs w:val="22"/>
        </w:rPr>
      </w:pPr>
      <w:r w:rsidRPr="004313CD">
        <w:rPr>
          <w:rFonts w:ascii="Calibri" w:hAnsi="Calibri" w:cs="Calibri"/>
          <w:b w:val="0"/>
          <w:szCs w:val="22"/>
        </w:rPr>
        <w:br/>
        <w:t>_________________________________</w:t>
      </w:r>
      <w:r w:rsidRPr="004313CD">
        <w:rPr>
          <w:rFonts w:ascii="Calibri" w:hAnsi="Calibri" w:cs="Calibri"/>
          <w:b w:val="0"/>
          <w:szCs w:val="22"/>
        </w:rPr>
        <w:tab/>
        <w:t>_________________________________</w:t>
      </w:r>
    </w:p>
    <w:p w14:paraId="60288CE9" w14:textId="77777777" w:rsidR="00A3471E" w:rsidRPr="004313CD" w:rsidRDefault="00A3471E" w:rsidP="00B863E3">
      <w:pPr>
        <w:pStyle w:val="Textbody"/>
        <w:rPr>
          <w:rFonts w:ascii="Calibri" w:hAnsi="Calibri" w:cs="Calibri"/>
          <w:b w:val="0"/>
          <w:szCs w:val="22"/>
        </w:rPr>
      </w:pPr>
      <w:r w:rsidRPr="004313CD">
        <w:rPr>
          <w:rFonts w:ascii="Calibri" w:hAnsi="Calibri" w:cs="Calibri"/>
          <w:b w:val="0"/>
          <w:szCs w:val="22"/>
        </w:rPr>
        <w:t>Firma:</w:t>
      </w:r>
      <w:r w:rsidRPr="004313CD">
        <w:rPr>
          <w:rFonts w:ascii="Calibri" w:hAnsi="Calibri" w:cs="Calibri"/>
          <w:b w:val="0"/>
          <w:szCs w:val="22"/>
        </w:rPr>
        <w:tab/>
        <w:t>Firma:</w:t>
      </w:r>
    </w:p>
    <w:bookmarkEnd w:id="1"/>
    <w:p w14:paraId="0EB2AAAD" w14:textId="77777777" w:rsidR="00A3471E" w:rsidRPr="004313CD" w:rsidRDefault="00A3471E" w:rsidP="00A3471E">
      <w:pPr>
        <w:rPr>
          <w:rFonts w:ascii="Calibri" w:eastAsiaTheme="majorEastAsia" w:hAnsi="Calibri" w:cs="Calibri"/>
          <w:bCs/>
        </w:rPr>
      </w:pPr>
    </w:p>
    <w:p w14:paraId="774A7521" w14:textId="577B04D1" w:rsidR="00E51FF1" w:rsidRPr="004313CD" w:rsidRDefault="00A3471E" w:rsidP="00A3471E">
      <w:pPr>
        <w:rPr>
          <w:rFonts w:ascii="Calibri" w:hAnsi="Calibri" w:cs="Calibri"/>
        </w:rPr>
        <w:sectPr w:rsidR="00E51FF1" w:rsidRPr="004313CD" w:rsidSect="00EC3A05">
          <w:headerReference w:type="default" r:id="rId11"/>
          <w:footerReference w:type="default" r:id="rId12"/>
          <w:headerReference w:type="first" r:id="rId13"/>
          <w:footerReference w:type="first" r:id="rId14"/>
          <w:type w:val="continuous"/>
          <w:pgSz w:w="11906" w:h="16838" w:code="9"/>
          <w:pgMar w:top="1446" w:right="851" w:bottom="1134" w:left="1134" w:header="567" w:footer="510" w:gutter="0"/>
          <w:cols w:space="708"/>
          <w:formProt w:val="0"/>
          <w:titlePg/>
          <w:docGrid w:linePitch="360"/>
        </w:sectPr>
      </w:pPr>
      <w:r w:rsidRPr="004313CD">
        <w:rPr>
          <w:rFonts w:ascii="Calibri" w:hAnsi="Calibri" w:cs="Calibri"/>
        </w:rPr>
        <w:br/>
        <w:t>_________________________________</w:t>
      </w:r>
      <w:r w:rsidRPr="004313CD">
        <w:rPr>
          <w:rFonts w:ascii="Calibri" w:hAnsi="Calibri" w:cs="Calibri"/>
        </w:rPr>
        <w:tab/>
      </w:r>
      <w:r w:rsidRPr="004313CD">
        <w:rPr>
          <w:rFonts w:ascii="Calibri" w:hAnsi="Calibri" w:cs="Calibri"/>
        </w:rPr>
        <w:tab/>
      </w:r>
      <w:r w:rsidR="00CB1532" w:rsidRPr="004313CD">
        <w:rPr>
          <w:rFonts w:ascii="Calibri" w:hAnsi="Calibri" w:cs="Calibri"/>
        </w:rPr>
        <w:tab/>
      </w:r>
      <w:r w:rsidRPr="004313CD">
        <w:rPr>
          <w:rFonts w:ascii="Calibri" w:hAnsi="Calibri" w:cs="Calibri"/>
        </w:rPr>
        <w:t>_________________________________</w:t>
      </w:r>
    </w:p>
    <w:p w14:paraId="7E7C5B5C" w14:textId="77777777" w:rsidR="00EC3A05" w:rsidRPr="004313CD" w:rsidRDefault="00A417D5" w:rsidP="008E33BF">
      <w:pPr>
        <w:pStyle w:val="berschrift1"/>
        <w:numPr>
          <w:ilvl w:val="0"/>
          <w:numId w:val="0"/>
        </w:numPr>
        <w:spacing w:after="120" w:line="276" w:lineRule="auto"/>
        <w:rPr>
          <w:rFonts w:ascii="Calibri" w:hAnsi="Calibri" w:cs="Calibri"/>
          <w:sz w:val="22"/>
          <w:szCs w:val="22"/>
        </w:rPr>
      </w:pPr>
      <w:bookmarkStart w:id="16" w:name="_Toc126737361"/>
      <w:bookmarkStart w:id="17" w:name="_Toc129099063"/>
      <w:r w:rsidRPr="004313CD">
        <w:rPr>
          <w:rFonts w:ascii="Calibri" w:hAnsi="Calibri" w:cs="Calibri"/>
          <w:sz w:val="22"/>
          <w:szCs w:val="22"/>
        </w:rPr>
        <w:lastRenderedPageBreak/>
        <w:t>Allegato 1</w:t>
      </w:r>
      <w:bookmarkEnd w:id="16"/>
      <w:bookmarkEnd w:id="17"/>
    </w:p>
    <w:p w14:paraId="03C9D9AD" w14:textId="77777777" w:rsidR="00E51FF1" w:rsidRPr="004313CD" w:rsidRDefault="00A417D5" w:rsidP="002A0FC7">
      <w:pPr>
        <w:pStyle w:val="Formatvorlage1"/>
        <w:numPr>
          <w:ilvl w:val="0"/>
          <w:numId w:val="0"/>
        </w:numPr>
        <w:tabs>
          <w:tab w:val="right" w:leader="underscore" w:pos="9923"/>
        </w:tabs>
        <w:rPr>
          <w:rFonts w:ascii="Calibri" w:hAnsi="Calibri" w:cs="Calibri"/>
        </w:rPr>
      </w:pPr>
      <w:r w:rsidRPr="004313CD">
        <w:rPr>
          <w:rFonts w:ascii="Calibri" w:hAnsi="Calibri" w:cs="Calibri"/>
        </w:rPr>
        <w:t xml:space="preserve">Per garantire la </w:t>
      </w:r>
      <w:r w:rsidRPr="004313CD">
        <w:rPr>
          <w:rFonts w:ascii="Calibri" w:hAnsi="Calibri" w:cs="Calibri"/>
          <w:b/>
        </w:rPr>
        <w:t>riservatezza</w:t>
      </w:r>
      <w:r w:rsidRPr="004313CD">
        <w:rPr>
          <w:rFonts w:ascii="Calibri" w:hAnsi="Calibri" w:cs="Calibri"/>
        </w:rPr>
        <w:t>, il fornitore deve adottare misure affinché:</w:t>
      </w:r>
    </w:p>
    <w:p w14:paraId="71B0820F" w14:textId="77777777" w:rsidR="00E51FF1" w:rsidRPr="004313CD" w:rsidRDefault="00A417D5" w:rsidP="002A0FC7">
      <w:pPr>
        <w:pStyle w:val="Listenabsatz"/>
        <w:numPr>
          <w:ilvl w:val="0"/>
          <w:numId w:val="47"/>
        </w:numPr>
        <w:tabs>
          <w:tab w:val="right" w:leader="underscore" w:pos="9923"/>
        </w:tabs>
        <w:spacing w:before="120" w:line="276" w:lineRule="auto"/>
        <w:contextualSpacing w:val="0"/>
        <w:rPr>
          <w:rFonts w:ascii="Calibri" w:hAnsi="Calibri" w:cs="Calibri"/>
        </w:rPr>
      </w:pPr>
      <w:r w:rsidRPr="004313CD">
        <w:rPr>
          <w:rFonts w:ascii="Calibri" w:hAnsi="Calibri" w:cs="Calibri"/>
        </w:rPr>
        <w:t>le persone autorizzate abbiano accesso solo ai dati personali necessari per l’adempimento delle loro mansioni (controllo degli accessi).</w:t>
      </w:r>
      <w:r w:rsidRPr="004313CD">
        <w:rPr>
          <w:rFonts w:ascii="Calibri" w:hAnsi="Calibri" w:cs="Calibri"/>
        </w:rPr>
        <w:br/>
      </w:r>
      <w:r w:rsidRPr="004313CD">
        <w:rPr>
          <w:rFonts w:ascii="Calibri" w:hAnsi="Calibri" w:cs="Calibri"/>
          <w:highlight w:val="yellow"/>
        </w:rPr>
        <w:t>Misure idonee:</w:t>
      </w:r>
      <w:r w:rsidRPr="004313CD">
        <w:rPr>
          <w:rFonts w:ascii="Calibri" w:hAnsi="Calibri" w:cs="Calibri"/>
          <w:highlight w:val="yellow"/>
        </w:rPr>
        <w:tab/>
      </w:r>
      <w:r w:rsidRPr="004313CD">
        <w:rPr>
          <w:rFonts w:ascii="Calibri" w:hAnsi="Calibri" w:cs="Calibri"/>
          <w:highlight w:val="yellow"/>
        </w:rPr>
        <w:tab/>
      </w:r>
    </w:p>
    <w:p w14:paraId="1B7A6CD7" w14:textId="77777777" w:rsidR="00613EB4" w:rsidRPr="004313CD" w:rsidRDefault="00F27B0B" w:rsidP="002A0FC7">
      <w:pPr>
        <w:pStyle w:val="Listenabsatz"/>
        <w:numPr>
          <w:ilvl w:val="0"/>
          <w:numId w:val="47"/>
        </w:numPr>
        <w:tabs>
          <w:tab w:val="right" w:leader="underscore" w:pos="9923"/>
        </w:tabs>
        <w:spacing w:before="120" w:line="276" w:lineRule="auto"/>
        <w:contextualSpacing w:val="0"/>
        <w:rPr>
          <w:rFonts w:ascii="Calibri" w:hAnsi="Calibri" w:cs="Calibri"/>
        </w:rPr>
      </w:pPr>
      <w:r w:rsidRPr="004313CD">
        <w:rPr>
          <w:rFonts w:ascii="Calibri" w:hAnsi="Calibri" w:cs="Calibri"/>
        </w:rPr>
        <w:t>Solo persone autorizzate abbiano accesso ai locali e agli impianti in cui vengono elaborati dati personali (controllo degli accessi).</w:t>
      </w:r>
      <w:r w:rsidRPr="004313CD">
        <w:rPr>
          <w:rFonts w:ascii="Calibri" w:hAnsi="Calibri" w:cs="Calibri"/>
        </w:rPr>
        <w:br/>
      </w:r>
      <w:r w:rsidRPr="004313CD">
        <w:rPr>
          <w:rFonts w:ascii="Calibri" w:hAnsi="Calibri" w:cs="Calibri"/>
          <w:highlight w:val="yellow"/>
        </w:rPr>
        <w:t>Misure idonee</w:t>
      </w:r>
      <w:r w:rsidRPr="004313CD">
        <w:rPr>
          <w:rFonts w:ascii="Calibri" w:hAnsi="Calibri" w:cs="Calibri"/>
        </w:rPr>
        <w:t>:</w:t>
      </w:r>
      <w:r w:rsidRPr="004313CD">
        <w:rPr>
          <w:rFonts w:ascii="Calibri" w:hAnsi="Calibri" w:cs="Calibri"/>
          <w:highlight w:val="yellow"/>
        </w:rPr>
        <w:tab/>
      </w:r>
      <w:r w:rsidRPr="004313CD">
        <w:rPr>
          <w:rFonts w:ascii="Calibri" w:hAnsi="Calibri" w:cs="Calibri"/>
          <w:highlight w:val="yellow"/>
        </w:rPr>
        <w:tab/>
      </w:r>
    </w:p>
    <w:p w14:paraId="42AE4374" w14:textId="77777777" w:rsidR="00F27B0B" w:rsidRPr="004313CD" w:rsidRDefault="00F27B0B" w:rsidP="002A0FC7">
      <w:pPr>
        <w:pStyle w:val="Listenabsatz"/>
        <w:numPr>
          <w:ilvl w:val="0"/>
          <w:numId w:val="47"/>
        </w:numPr>
        <w:tabs>
          <w:tab w:val="right" w:leader="underscore" w:pos="9923"/>
        </w:tabs>
        <w:spacing w:before="120" w:line="276" w:lineRule="auto"/>
        <w:contextualSpacing w:val="0"/>
        <w:rPr>
          <w:rFonts w:ascii="Calibri" w:hAnsi="Calibri" w:cs="Calibri"/>
        </w:rPr>
      </w:pPr>
      <w:r w:rsidRPr="004313CD">
        <w:rPr>
          <w:rFonts w:ascii="Calibri" w:hAnsi="Calibri" w:cs="Calibri"/>
        </w:rPr>
        <w:t xml:space="preserve">Le persone non autorizzate non possano utilizzare i sistemi di elaborazione automatizzata dei dati attraverso le strutture di trasmissione dei dati (controllo degli utenti). </w:t>
      </w:r>
      <w:r w:rsidRPr="004313CD">
        <w:rPr>
          <w:rFonts w:ascii="Calibri" w:hAnsi="Calibri" w:cs="Calibri"/>
        </w:rPr>
        <w:br/>
      </w:r>
      <w:r w:rsidRPr="004313CD">
        <w:rPr>
          <w:rFonts w:ascii="Calibri" w:hAnsi="Calibri" w:cs="Calibri"/>
          <w:highlight w:val="yellow"/>
        </w:rPr>
        <w:t>Misure idonee:</w:t>
      </w:r>
      <w:r w:rsidRPr="004313CD">
        <w:rPr>
          <w:rFonts w:ascii="Calibri" w:hAnsi="Calibri" w:cs="Calibri"/>
          <w:highlight w:val="yellow"/>
        </w:rPr>
        <w:tab/>
      </w:r>
      <w:r w:rsidRPr="004313CD">
        <w:rPr>
          <w:rFonts w:ascii="Calibri" w:hAnsi="Calibri" w:cs="Calibri"/>
          <w:highlight w:val="yellow"/>
        </w:rPr>
        <w:tab/>
      </w:r>
    </w:p>
    <w:p w14:paraId="325EA0B1" w14:textId="77777777" w:rsidR="00F27B0B" w:rsidRPr="004313CD" w:rsidRDefault="00A417D5" w:rsidP="002A0FC7">
      <w:pPr>
        <w:tabs>
          <w:tab w:val="right" w:leader="underscore" w:pos="9923"/>
        </w:tabs>
        <w:spacing w:before="120" w:line="276" w:lineRule="auto"/>
        <w:rPr>
          <w:rFonts w:ascii="Calibri" w:hAnsi="Calibri" w:cs="Calibri"/>
        </w:rPr>
      </w:pPr>
      <w:r w:rsidRPr="004313CD">
        <w:rPr>
          <w:rFonts w:ascii="Calibri" w:hAnsi="Calibri" w:cs="Calibri"/>
        </w:rPr>
        <w:t xml:space="preserve">Per garantire la </w:t>
      </w:r>
      <w:r w:rsidRPr="004313CD">
        <w:rPr>
          <w:rFonts w:ascii="Calibri" w:hAnsi="Calibri" w:cs="Calibri"/>
          <w:b/>
        </w:rPr>
        <w:t xml:space="preserve">disponibilità </w:t>
      </w:r>
      <w:r w:rsidRPr="004313CD">
        <w:rPr>
          <w:rFonts w:ascii="Calibri" w:hAnsi="Calibri" w:cs="Calibri"/>
        </w:rPr>
        <w:t>e l’</w:t>
      </w:r>
      <w:r w:rsidRPr="004313CD">
        <w:rPr>
          <w:rFonts w:ascii="Calibri" w:hAnsi="Calibri" w:cs="Calibri"/>
          <w:b/>
          <w:bCs/>
        </w:rPr>
        <w:t>integrità</w:t>
      </w:r>
      <w:r w:rsidRPr="004313CD">
        <w:rPr>
          <w:rFonts w:ascii="Calibri" w:hAnsi="Calibri" w:cs="Calibri"/>
        </w:rPr>
        <w:t xml:space="preserve">, il fornitore deve adottare misure affinché: </w:t>
      </w:r>
    </w:p>
    <w:p w14:paraId="73478130" w14:textId="77777777" w:rsidR="00F27B0B" w:rsidRPr="004313CD" w:rsidRDefault="00A417D5" w:rsidP="002A0FC7">
      <w:pPr>
        <w:pStyle w:val="Listenabsatz"/>
        <w:numPr>
          <w:ilvl w:val="0"/>
          <w:numId w:val="48"/>
        </w:numPr>
        <w:tabs>
          <w:tab w:val="right" w:leader="underscore" w:pos="9923"/>
        </w:tabs>
        <w:spacing w:before="120" w:line="276" w:lineRule="auto"/>
        <w:contextualSpacing w:val="0"/>
        <w:rPr>
          <w:rFonts w:ascii="Calibri" w:hAnsi="Calibri" w:cs="Calibri"/>
        </w:rPr>
      </w:pPr>
      <w:r w:rsidRPr="004313CD">
        <w:rPr>
          <w:rFonts w:ascii="Calibri" w:hAnsi="Calibri" w:cs="Calibri"/>
        </w:rPr>
        <w:t>le persone non autorizzate non possano leggere, copiare, modificare, spostare, cancellare o distruggere i supporti dati (controllo dei supporti dati).</w:t>
      </w:r>
      <w:r w:rsidRPr="004313CD">
        <w:rPr>
          <w:rFonts w:ascii="Calibri" w:hAnsi="Calibri" w:cs="Calibri"/>
        </w:rPr>
        <w:br/>
      </w:r>
      <w:r w:rsidRPr="004313CD">
        <w:rPr>
          <w:rFonts w:ascii="Calibri" w:hAnsi="Calibri" w:cs="Calibri"/>
          <w:highlight w:val="yellow"/>
        </w:rPr>
        <w:t>Misure idonee:</w:t>
      </w:r>
      <w:r w:rsidRPr="004313CD">
        <w:rPr>
          <w:rFonts w:ascii="Calibri" w:hAnsi="Calibri" w:cs="Calibri"/>
          <w:highlight w:val="yellow"/>
        </w:rPr>
        <w:tab/>
      </w:r>
      <w:r w:rsidRPr="004313CD">
        <w:rPr>
          <w:rFonts w:ascii="Calibri" w:hAnsi="Calibri" w:cs="Calibri"/>
          <w:highlight w:val="yellow"/>
        </w:rPr>
        <w:tab/>
      </w:r>
    </w:p>
    <w:p w14:paraId="1933F4F1" w14:textId="77777777" w:rsidR="00F27B0B" w:rsidRPr="004313CD" w:rsidRDefault="00F27B0B" w:rsidP="002A0FC7">
      <w:pPr>
        <w:pStyle w:val="Listenabsatz"/>
        <w:numPr>
          <w:ilvl w:val="0"/>
          <w:numId w:val="48"/>
        </w:numPr>
        <w:tabs>
          <w:tab w:val="right" w:leader="underscore" w:pos="9923"/>
        </w:tabs>
        <w:spacing w:before="120" w:line="276" w:lineRule="auto"/>
        <w:contextualSpacing w:val="0"/>
        <w:rPr>
          <w:rFonts w:ascii="Calibri" w:hAnsi="Calibri" w:cs="Calibri"/>
        </w:rPr>
      </w:pPr>
      <w:r w:rsidRPr="004313CD">
        <w:rPr>
          <w:rFonts w:ascii="Calibri" w:hAnsi="Calibri" w:cs="Calibri"/>
        </w:rPr>
        <w:t>Le persone non autorizzate non possano salvare, leggere, modificare, cancellare o distruggere i dati personali presenti in memoria.</w:t>
      </w:r>
      <w:r w:rsidRPr="004313CD">
        <w:rPr>
          <w:rFonts w:ascii="Calibri" w:hAnsi="Calibri" w:cs="Calibri"/>
        </w:rPr>
        <w:br/>
      </w:r>
      <w:r w:rsidRPr="004313CD">
        <w:rPr>
          <w:rFonts w:ascii="Calibri" w:hAnsi="Calibri" w:cs="Calibri"/>
          <w:highlight w:val="yellow"/>
        </w:rPr>
        <w:t>Misure idonee</w:t>
      </w:r>
      <w:r w:rsidRPr="004313CD">
        <w:rPr>
          <w:rFonts w:ascii="Calibri" w:hAnsi="Calibri" w:cs="Calibri"/>
        </w:rPr>
        <w:t>:</w:t>
      </w:r>
      <w:r w:rsidRPr="004313CD">
        <w:rPr>
          <w:rFonts w:ascii="Calibri" w:hAnsi="Calibri" w:cs="Calibri"/>
          <w:highlight w:val="yellow"/>
        </w:rPr>
        <w:tab/>
      </w:r>
      <w:r w:rsidRPr="004313CD">
        <w:rPr>
          <w:rFonts w:ascii="Calibri" w:hAnsi="Calibri" w:cs="Calibri"/>
          <w:highlight w:val="yellow"/>
        </w:rPr>
        <w:tab/>
      </w:r>
      <w:r w:rsidRPr="004313CD">
        <w:rPr>
          <w:rFonts w:ascii="Calibri" w:hAnsi="Calibri" w:cs="Calibri"/>
        </w:rPr>
        <w:t>___</w:t>
      </w:r>
    </w:p>
    <w:p w14:paraId="7948879B" w14:textId="77777777" w:rsidR="00F27B0B" w:rsidRPr="004313CD" w:rsidRDefault="00F27B0B" w:rsidP="002A0FC7">
      <w:pPr>
        <w:pStyle w:val="Listenabsatz"/>
        <w:numPr>
          <w:ilvl w:val="0"/>
          <w:numId w:val="48"/>
        </w:numPr>
        <w:tabs>
          <w:tab w:val="right" w:leader="underscore" w:pos="9923"/>
        </w:tabs>
        <w:spacing w:before="120" w:line="276" w:lineRule="auto"/>
        <w:contextualSpacing w:val="0"/>
        <w:rPr>
          <w:rFonts w:ascii="Calibri" w:hAnsi="Calibri" w:cs="Calibri"/>
        </w:rPr>
      </w:pPr>
      <w:r w:rsidRPr="004313CD">
        <w:rPr>
          <w:rFonts w:ascii="Calibri" w:hAnsi="Calibri" w:cs="Calibri"/>
        </w:rPr>
        <w:t>Le persone non autorizzate non possano leggere, copiare, modificare, cancellare o distruggere i dati personali durante la loro comunicazione o il trasporto (controllo del trasporto).</w:t>
      </w:r>
      <w:r w:rsidRPr="004313CD">
        <w:rPr>
          <w:rFonts w:ascii="Calibri" w:hAnsi="Calibri" w:cs="Calibri"/>
        </w:rPr>
        <w:br/>
      </w:r>
      <w:r w:rsidRPr="004313CD">
        <w:rPr>
          <w:rFonts w:ascii="Calibri" w:hAnsi="Calibri" w:cs="Calibri"/>
          <w:highlight w:val="yellow"/>
        </w:rPr>
        <w:t>Misure idonee</w:t>
      </w:r>
      <w:r w:rsidRPr="004313CD">
        <w:rPr>
          <w:rFonts w:ascii="Calibri" w:hAnsi="Calibri" w:cs="Calibri"/>
        </w:rPr>
        <w:t>:</w:t>
      </w:r>
      <w:r w:rsidRPr="004313CD">
        <w:rPr>
          <w:rFonts w:ascii="Calibri" w:hAnsi="Calibri" w:cs="Calibri"/>
          <w:highlight w:val="yellow"/>
        </w:rPr>
        <w:tab/>
      </w:r>
      <w:r w:rsidRPr="004313CD">
        <w:rPr>
          <w:rFonts w:ascii="Calibri" w:hAnsi="Calibri" w:cs="Calibri"/>
          <w:highlight w:val="yellow"/>
        </w:rPr>
        <w:tab/>
      </w:r>
    </w:p>
    <w:p w14:paraId="6E873F24" w14:textId="77777777" w:rsidR="00F27B0B" w:rsidRPr="004313CD" w:rsidRDefault="00F27B0B" w:rsidP="002A0FC7">
      <w:pPr>
        <w:pStyle w:val="Listenabsatz"/>
        <w:numPr>
          <w:ilvl w:val="0"/>
          <w:numId w:val="48"/>
        </w:numPr>
        <w:tabs>
          <w:tab w:val="right" w:leader="underscore" w:pos="9923"/>
        </w:tabs>
        <w:spacing w:before="120" w:line="276" w:lineRule="auto"/>
        <w:contextualSpacing w:val="0"/>
        <w:rPr>
          <w:rFonts w:ascii="Calibri" w:hAnsi="Calibri" w:cs="Calibri"/>
        </w:rPr>
      </w:pPr>
      <w:r w:rsidRPr="004313CD">
        <w:rPr>
          <w:rFonts w:ascii="Calibri" w:hAnsi="Calibri" w:cs="Calibri"/>
        </w:rPr>
        <w:t>In caso di incidente fisico o tecnico, la disponibilità dei dati personali e l’accesso ad essi possano essere ripristinati rapidamente (ripristino).</w:t>
      </w:r>
      <w:r w:rsidRPr="004313CD">
        <w:rPr>
          <w:rFonts w:ascii="Calibri" w:hAnsi="Calibri" w:cs="Calibri"/>
        </w:rPr>
        <w:br/>
      </w:r>
      <w:r w:rsidRPr="004313CD">
        <w:rPr>
          <w:rFonts w:ascii="Calibri" w:hAnsi="Calibri" w:cs="Calibri"/>
          <w:highlight w:val="yellow"/>
        </w:rPr>
        <w:t>Misure idonee</w:t>
      </w:r>
      <w:r w:rsidRPr="004313CD">
        <w:rPr>
          <w:rFonts w:ascii="Calibri" w:hAnsi="Calibri" w:cs="Calibri"/>
        </w:rPr>
        <w:t>:</w:t>
      </w:r>
      <w:r w:rsidRPr="004313CD">
        <w:rPr>
          <w:rFonts w:ascii="Calibri" w:hAnsi="Calibri" w:cs="Calibri"/>
          <w:highlight w:val="yellow"/>
        </w:rPr>
        <w:lastRenderedPageBreak/>
        <w:tab/>
      </w:r>
      <w:r w:rsidRPr="004313CD">
        <w:rPr>
          <w:rFonts w:ascii="Calibri" w:hAnsi="Calibri" w:cs="Calibri"/>
          <w:highlight w:val="yellow"/>
        </w:rPr>
        <w:tab/>
      </w:r>
    </w:p>
    <w:p w14:paraId="558E2F67" w14:textId="77777777" w:rsidR="00F27B0B" w:rsidRPr="004313CD" w:rsidRDefault="00F27B0B" w:rsidP="002A0FC7">
      <w:pPr>
        <w:pStyle w:val="Listenabsatz"/>
        <w:numPr>
          <w:ilvl w:val="0"/>
          <w:numId w:val="48"/>
        </w:numPr>
        <w:tabs>
          <w:tab w:val="right" w:leader="underscore" w:pos="9923"/>
        </w:tabs>
        <w:spacing w:before="120" w:line="276" w:lineRule="auto"/>
        <w:contextualSpacing w:val="0"/>
        <w:rPr>
          <w:rFonts w:ascii="Calibri" w:hAnsi="Calibri" w:cs="Calibri"/>
        </w:rPr>
      </w:pPr>
      <w:r w:rsidRPr="004313CD">
        <w:rPr>
          <w:rFonts w:ascii="Calibri" w:hAnsi="Calibri" w:cs="Calibri"/>
        </w:rPr>
        <w:t>Tutte le funzioni del sistema di elaborazione automatica dei dati siano disponibili (disponibilità), i malfunzionamenti vengano segnalati (affidabilità) e i dati personali salvati non possano essere danneggiati da malfunzionamenti del sistema (integrità dei dati).</w:t>
      </w:r>
      <w:r w:rsidRPr="004313CD">
        <w:rPr>
          <w:rFonts w:ascii="Calibri" w:hAnsi="Calibri" w:cs="Calibri"/>
        </w:rPr>
        <w:br/>
      </w:r>
      <w:r w:rsidRPr="004313CD">
        <w:rPr>
          <w:rFonts w:ascii="Calibri" w:hAnsi="Calibri" w:cs="Calibri"/>
          <w:highlight w:val="yellow"/>
        </w:rPr>
        <w:t>Misure idonee</w:t>
      </w:r>
      <w:r w:rsidRPr="004313CD">
        <w:rPr>
          <w:rFonts w:ascii="Calibri" w:hAnsi="Calibri" w:cs="Calibri"/>
        </w:rPr>
        <w:t>:</w:t>
      </w:r>
      <w:r w:rsidRPr="004313CD">
        <w:rPr>
          <w:rFonts w:ascii="Calibri" w:hAnsi="Calibri" w:cs="Calibri"/>
          <w:highlight w:val="yellow"/>
        </w:rPr>
        <w:tab/>
      </w:r>
      <w:r w:rsidRPr="004313CD">
        <w:rPr>
          <w:rFonts w:ascii="Calibri" w:hAnsi="Calibri" w:cs="Calibri"/>
          <w:highlight w:val="yellow"/>
        </w:rPr>
        <w:tab/>
      </w:r>
    </w:p>
    <w:p w14:paraId="4ABD6ED7" w14:textId="77777777" w:rsidR="000938F8" w:rsidRPr="004313CD" w:rsidRDefault="000938F8" w:rsidP="002A0FC7">
      <w:pPr>
        <w:pStyle w:val="Listenabsatz"/>
        <w:numPr>
          <w:ilvl w:val="0"/>
          <w:numId w:val="48"/>
        </w:numPr>
        <w:tabs>
          <w:tab w:val="right" w:leader="underscore" w:pos="9923"/>
        </w:tabs>
        <w:spacing w:before="120" w:line="276" w:lineRule="auto"/>
        <w:contextualSpacing w:val="0"/>
        <w:rPr>
          <w:rFonts w:ascii="Calibri" w:hAnsi="Calibri" w:cs="Calibri"/>
        </w:rPr>
      </w:pPr>
      <w:r w:rsidRPr="004313CD">
        <w:rPr>
          <w:rFonts w:ascii="Calibri" w:hAnsi="Calibri" w:cs="Calibri"/>
        </w:rPr>
        <w:t>I sistemi operativi e i software applicativi siano sempre mantenuti aggiornati allo stato dell'arte in fatto di sicurezza e le lacune critiche note vengano eliminate (sicurezza del sistema).</w:t>
      </w:r>
      <w:r w:rsidRPr="004313CD">
        <w:rPr>
          <w:rFonts w:ascii="Calibri" w:hAnsi="Calibri" w:cs="Calibri"/>
        </w:rPr>
        <w:br/>
      </w:r>
      <w:r w:rsidRPr="004313CD">
        <w:rPr>
          <w:rFonts w:ascii="Calibri" w:hAnsi="Calibri" w:cs="Calibri"/>
          <w:highlight w:val="yellow"/>
        </w:rPr>
        <w:t>Misure idonee</w:t>
      </w:r>
      <w:r w:rsidRPr="004313CD">
        <w:rPr>
          <w:rFonts w:ascii="Calibri" w:hAnsi="Calibri" w:cs="Calibri"/>
        </w:rPr>
        <w:t>:</w:t>
      </w:r>
      <w:r w:rsidRPr="004313CD">
        <w:rPr>
          <w:rFonts w:ascii="Calibri" w:hAnsi="Calibri" w:cs="Calibri"/>
          <w:highlight w:val="yellow"/>
        </w:rPr>
        <w:tab/>
      </w:r>
      <w:r w:rsidRPr="004313CD">
        <w:rPr>
          <w:rFonts w:ascii="Calibri" w:hAnsi="Calibri" w:cs="Calibri"/>
          <w:highlight w:val="yellow"/>
        </w:rPr>
        <w:tab/>
      </w:r>
    </w:p>
    <w:p w14:paraId="60520193" w14:textId="77777777" w:rsidR="000938F8" w:rsidRPr="004313CD" w:rsidRDefault="00A417D5" w:rsidP="002A0FC7">
      <w:pPr>
        <w:tabs>
          <w:tab w:val="right" w:leader="underscore" w:pos="9923"/>
        </w:tabs>
        <w:spacing w:before="120" w:line="276" w:lineRule="auto"/>
        <w:rPr>
          <w:rFonts w:ascii="Calibri" w:hAnsi="Calibri" w:cs="Calibri"/>
        </w:rPr>
      </w:pPr>
      <w:r w:rsidRPr="004313CD">
        <w:rPr>
          <w:rFonts w:ascii="Calibri" w:hAnsi="Calibri" w:cs="Calibri"/>
        </w:rPr>
        <w:t xml:space="preserve">Per garantire la </w:t>
      </w:r>
      <w:r w:rsidRPr="004313CD">
        <w:rPr>
          <w:rFonts w:ascii="Calibri" w:hAnsi="Calibri" w:cs="Calibri"/>
          <w:b/>
        </w:rPr>
        <w:t>tracciabilità</w:t>
      </w:r>
      <w:r w:rsidRPr="004313CD">
        <w:rPr>
          <w:rFonts w:ascii="Calibri" w:hAnsi="Calibri" w:cs="Calibri"/>
        </w:rPr>
        <w:t>, il fornitore deve adottare misure affinché:</w:t>
      </w:r>
    </w:p>
    <w:p w14:paraId="45134B94" w14:textId="77777777" w:rsidR="000938F8" w:rsidRPr="004313CD" w:rsidRDefault="00A417D5" w:rsidP="002A0FC7">
      <w:pPr>
        <w:pStyle w:val="Listenabsatz"/>
        <w:numPr>
          <w:ilvl w:val="0"/>
          <w:numId w:val="49"/>
        </w:numPr>
        <w:tabs>
          <w:tab w:val="right" w:leader="underscore" w:pos="9923"/>
        </w:tabs>
        <w:spacing w:before="120" w:line="276" w:lineRule="auto"/>
        <w:contextualSpacing w:val="0"/>
        <w:rPr>
          <w:rFonts w:ascii="Calibri" w:hAnsi="Calibri" w:cs="Calibri"/>
        </w:rPr>
      </w:pPr>
      <w:r w:rsidRPr="004313CD">
        <w:rPr>
          <w:rFonts w:ascii="Calibri" w:hAnsi="Calibri" w:cs="Calibri"/>
        </w:rPr>
        <w:t>sia possibile verificare quali dati personali siano stati inseriti o modificati nel sistema di elaborazione automatica, a che ora e da chi (controllo degli inserimenti).</w:t>
      </w:r>
      <w:r w:rsidRPr="004313CD">
        <w:rPr>
          <w:rFonts w:ascii="Calibri" w:hAnsi="Calibri" w:cs="Calibri"/>
        </w:rPr>
        <w:br/>
      </w:r>
      <w:r w:rsidRPr="004313CD">
        <w:rPr>
          <w:rFonts w:ascii="Calibri" w:hAnsi="Calibri" w:cs="Calibri"/>
          <w:highlight w:val="yellow"/>
        </w:rPr>
        <w:t>Misure idonee</w:t>
      </w:r>
      <w:r w:rsidRPr="004313CD">
        <w:rPr>
          <w:rFonts w:ascii="Calibri" w:hAnsi="Calibri" w:cs="Calibri"/>
        </w:rPr>
        <w:t>:</w:t>
      </w:r>
      <w:r w:rsidRPr="004313CD">
        <w:rPr>
          <w:rFonts w:ascii="Calibri" w:hAnsi="Calibri" w:cs="Calibri"/>
          <w:highlight w:val="yellow"/>
        </w:rPr>
        <w:tab/>
      </w:r>
      <w:r w:rsidRPr="004313CD">
        <w:rPr>
          <w:rFonts w:ascii="Calibri" w:hAnsi="Calibri" w:cs="Calibri"/>
          <w:highlight w:val="yellow"/>
        </w:rPr>
        <w:tab/>
      </w:r>
    </w:p>
    <w:p w14:paraId="10474B2E" w14:textId="77777777" w:rsidR="000938F8" w:rsidRPr="004313CD" w:rsidRDefault="00A417D5" w:rsidP="002A0FC7">
      <w:pPr>
        <w:pStyle w:val="Listenabsatz"/>
        <w:numPr>
          <w:ilvl w:val="0"/>
          <w:numId w:val="49"/>
        </w:numPr>
        <w:tabs>
          <w:tab w:val="right" w:leader="underscore" w:pos="9923"/>
        </w:tabs>
        <w:spacing w:before="120" w:line="276" w:lineRule="auto"/>
        <w:contextualSpacing w:val="0"/>
        <w:rPr>
          <w:rFonts w:ascii="Calibri" w:hAnsi="Calibri" w:cs="Calibri"/>
        </w:rPr>
      </w:pPr>
      <w:r w:rsidRPr="004313CD">
        <w:rPr>
          <w:rFonts w:ascii="Calibri" w:hAnsi="Calibri" w:cs="Calibri"/>
        </w:rPr>
        <w:t>Sia possibile verificare a chi sono stati resi noti dati personali con l’ausilio di dispositivi per la trasmissione di dati (controllo della divulgazione).</w:t>
      </w:r>
      <w:r w:rsidRPr="004313CD">
        <w:rPr>
          <w:rFonts w:ascii="Calibri" w:hAnsi="Calibri" w:cs="Calibri"/>
        </w:rPr>
        <w:br/>
      </w:r>
      <w:r w:rsidRPr="004313CD">
        <w:rPr>
          <w:rFonts w:ascii="Calibri" w:hAnsi="Calibri" w:cs="Calibri"/>
          <w:highlight w:val="yellow"/>
        </w:rPr>
        <w:t>Misure idonee</w:t>
      </w:r>
      <w:r w:rsidRPr="004313CD">
        <w:rPr>
          <w:rFonts w:ascii="Calibri" w:hAnsi="Calibri" w:cs="Calibri"/>
        </w:rPr>
        <w:t>:</w:t>
      </w:r>
      <w:r w:rsidRPr="004313CD">
        <w:rPr>
          <w:rFonts w:ascii="Calibri" w:hAnsi="Calibri" w:cs="Calibri"/>
          <w:highlight w:val="yellow"/>
        </w:rPr>
        <w:tab/>
      </w:r>
      <w:r w:rsidRPr="004313CD">
        <w:rPr>
          <w:rFonts w:ascii="Calibri" w:hAnsi="Calibri" w:cs="Calibri"/>
          <w:highlight w:val="yellow"/>
        </w:rPr>
        <w:tab/>
      </w:r>
    </w:p>
    <w:p w14:paraId="1A1BD218" w14:textId="77777777" w:rsidR="00A417D5" w:rsidRPr="004313CD" w:rsidRDefault="00A417D5" w:rsidP="002A0FC7">
      <w:pPr>
        <w:pStyle w:val="Listenabsatz"/>
        <w:numPr>
          <w:ilvl w:val="0"/>
          <w:numId w:val="49"/>
        </w:numPr>
        <w:tabs>
          <w:tab w:val="right" w:leader="underscore" w:pos="9923"/>
        </w:tabs>
        <w:spacing w:before="120" w:line="276" w:lineRule="auto"/>
        <w:contextualSpacing w:val="0"/>
        <w:rPr>
          <w:rFonts w:ascii="Calibri" w:hAnsi="Calibri" w:cs="Calibri"/>
        </w:rPr>
      </w:pPr>
      <w:r w:rsidRPr="004313CD">
        <w:rPr>
          <w:rFonts w:ascii="Calibri" w:hAnsi="Calibri" w:cs="Calibri"/>
        </w:rPr>
        <w:t>Le violazioni della sicurezza dei dati possano essere rapidamente individuate (individuazione), adottando misure per mitigare o eliminarne le conseguenze (eliminazione).</w:t>
      </w:r>
      <w:r w:rsidRPr="004313CD">
        <w:rPr>
          <w:rFonts w:ascii="Calibri" w:hAnsi="Calibri" w:cs="Calibri"/>
        </w:rPr>
        <w:br/>
      </w:r>
      <w:r w:rsidRPr="004313CD">
        <w:rPr>
          <w:rFonts w:ascii="Calibri" w:hAnsi="Calibri" w:cs="Calibri"/>
          <w:highlight w:val="yellow"/>
        </w:rPr>
        <w:t>Misure idonee</w:t>
      </w:r>
      <w:r w:rsidRPr="004313CD">
        <w:rPr>
          <w:rFonts w:ascii="Calibri" w:hAnsi="Calibri" w:cs="Calibri"/>
        </w:rPr>
        <w:t>:</w:t>
      </w:r>
      <w:r w:rsidRPr="004313CD">
        <w:rPr>
          <w:rFonts w:ascii="Calibri" w:hAnsi="Calibri" w:cs="Calibri"/>
          <w:highlight w:val="yellow"/>
        </w:rPr>
        <w:tab/>
      </w:r>
      <w:r w:rsidRPr="004313CD">
        <w:rPr>
          <w:rFonts w:ascii="Calibri" w:hAnsi="Calibri" w:cs="Calibri"/>
          <w:highlight w:val="yellow"/>
        </w:rPr>
        <w:tab/>
      </w:r>
    </w:p>
    <w:sectPr w:rsidR="00A417D5" w:rsidRPr="004313CD" w:rsidSect="00E51FF1">
      <w:pgSz w:w="11906" w:h="16838" w:code="9"/>
      <w:pgMar w:top="1446" w:right="851" w:bottom="1134" w:left="1134" w:header="567"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B2E7" w14:textId="77777777" w:rsidR="007C3458" w:rsidRDefault="007C3458" w:rsidP="00E177D4">
      <w:pPr>
        <w:spacing w:after="0"/>
      </w:pPr>
      <w:r>
        <w:separator/>
      </w:r>
    </w:p>
  </w:endnote>
  <w:endnote w:type="continuationSeparator" w:id="0">
    <w:p w14:paraId="0D159881" w14:textId="77777777" w:rsidR="007C3458" w:rsidRDefault="007C3458"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3794" w14:textId="77777777" w:rsidR="009A2F57" w:rsidRDefault="009A2F57" w:rsidP="009A2F57">
    <w:pPr>
      <w:pStyle w:val="Fuzeile"/>
      <w:tabs>
        <w:tab w:val="clear" w:pos="4536"/>
        <w:tab w:val="clear" w:pos="9072"/>
      </w:tabs>
    </w:pPr>
    <w:r>
      <w:rPr>
        <w:noProof/>
        <w:lang w:val="en-US"/>
      </w:rPr>
      <w:drawing>
        <wp:inline distT="0" distB="0" distL="0" distR="0" wp14:anchorId="1E064B25" wp14:editId="727D7DD7">
          <wp:extent cx="4471517" cy="622348"/>
          <wp:effectExtent l="0" t="0" r="571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_Bern_Fusszeile_180x20_RGB_Seite2.png"/>
                  <pic:cNvPicPr/>
                </pic:nvPicPr>
                <pic:blipFill rotWithShape="1">
                  <a:blip r:embed="rId1" cstate="print">
                    <a:extLst>
                      <a:ext uri="{28A0092B-C50C-407E-A947-70E740481C1C}">
                        <a14:useLocalDpi xmlns:a14="http://schemas.microsoft.com/office/drawing/2010/main" val="0"/>
                      </a:ext>
                    </a:extLst>
                  </a:blip>
                  <a:srcRect r="29027"/>
                  <a:stretch/>
                </pic:blipFill>
                <pic:spPr bwMode="auto">
                  <a:xfrm>
                    <a:off x="0" y="0"/>
                    <a:ext cx="4471175" cy="622300"/>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r w:rsidRPr="00BF5177">
      <w:fldChar w:fldCharType="begin"/>
    </w:r>
    <w:r w:rsidRPr="00BF5177">
      <w:instrText>PAGE  \* Arabic  \* MERGEFORMAT</w:instrText>
    </w:r>
    <w:r w:rsidRPr="00BF5177">
      <w:fldChar w:fldCharType="separate"/>
    </w:r>
    <w:r w:rsidR="000A0210">
      <w:rPr>
        <w:noProof/>
      </w:rPr>
      <w:t>9</w:t>
    </w:r>
    <w:r w:rsidRPr="00BF5177">
      <w:fldChar w:fldCharType="end"/>
    </w:r>
    <w:r>
      <w:t>/</w:t>
    </w:r>
    <w:r w:rsidR="000F2F91">
      <w:rPr>
        <w:noProof/>
      </w:rPr>
      <w:fldChar w:fldCharType="begin"/>
    </w:r>
    <w:r w:rsidR="000F2F91">
      <w:rPr>
        <w:noProof/>
      </w:rPr>
      <w:instrText>NUMPAGES  \* Arabic  \* MERGEFORMAT</w:instrText>
    </w:r>
    <w:r w:rsidR="000F2F91">
      <w:rPr>
        <w:noProof/>
      </w:rPr>
      <w:fldChar w:fldCharType="separate"/>
    </w:r>
    <w:r w:rsidR="000A0210">
      <w:rPr>
        <w:noProof/>
      </w:rPr>
      <w:t>12</w:t>
    </w:r>
    <w:r w:rsidR="000F2F9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304D" w14:textId="77777777" w:rsidR="0097452E" w:rsidRDefault="00EC3A05">
    <w:pPr>
      <w:pStyle w:val="Fuzeile"/>
    </w:pPr>
    <w:r>
      <w:rPr>
        <w:noProof/>
        <w:lang w:val="en-US"/>
      </w:rPr>
      <w:drawing>
        <wp:inline distT="0" distB="0" distL="0" distR="0" wp14:anchorId="6667D8DB" wp14:editId="38F73B13">
          <wp:extent cx="6300229" cy="623317"/>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 FMH GS DE.png"/>
                  <pic:cNvPicPr/>
                </pic:nvPicPr>
                <pic:blipFill>
                  <a:blip r:embed="rId1"/>
                  <a:stretch>
                    <a:fillRect/>
                  </a:stretch>
                </pic:blipFill>
                <pic:spPr>
                  <a:xfrm>
                    <a:off x="0" y="0"/>
                    <a:ext cx="6300229" cy="6233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8B9A" w14:textId="77777777" w:rsidR="007C3458" w:rsidRDefault="007C3458" w:rsidP="00E177D4">
      <w:pPr>
        <w:spacing w:after="0"/>
      </w:pPr>
      <w:r>
        <w:separator/>
      </w:r>
    </w:p>
  </w:footnote>
  <w:footnote w:type="continuationSeparator" w:id="0">
    <w:p w14:paraId="3ACD774C" w14:textId="77777777" w:rsidR="007C3458" w:rsidRDefault="007C3458"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C4FD" w14:textId="77777777" w:rsidR="00E827D9" w:rsidRPr="00FF3415" w:rsidRDefault="00A71693" w:rsidP="002D2A73">
    <w:pPr>
      <w:pStyle w:val="Kopfzeile"/>
      <w:rPr>
        <w:sz w:val="16"/>
        <w:szCs w:val="16"/>
      </w:rPr>
    </w:pPr>
    <w:r>
      <w:rPr>
        <w:sz w:val="16"/>
      </w:rPr>
      <w:t>Accordo per un trattamento di dati su incarico, versione del 27.06.2022</w:t>
    </w:r>
    <w:r>
      <w:rPr>
        <w:sz w:val="16"/>
      </w:rPr>
      <w:tab/>
    </w:r>
    <w:r>
      <w:rPr>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5000" w:type="pct"/>
      <w:tblLook w:val="04A0" w:firstRow="1" w:lastRow="0" w:firstColumn="1" w:lastColumn="0" w:noHBand="0" w:noVBand="1"/>
    </w:tblPr>
    <w:tblGrid>
      <w:gridCol w:w="2582"/>
      <w:gridCol w:w="7339"/>
    </w:tblGrid>
    <w:tr w:rsidR="00E4377A" w14:paraId="204AA732" w14:textId="77777777" w:rsidTr="007F26F1">
      <w:trPr>
        <w:trHeight w:hRule="exact" w:val="1135"/>
      </w:trPr>
      <w:tc>
        <w:tcPr>
          <w:tcW w:w="2623" w:type="dxa"/>
        </w:tcPr>
        <w:p w14:paraId="686AACFE" w14:textId="77777777" w:rsidR="00E4377A" w:rsidRDefault="00C632F6" w:rsidP="0095530B">
          <w:pPr>
            <w:pStyle w:val="Kopfzeile"/>
            <w:tabs>
              <w:tab w:val="clear" w:pos="9072"/>
            </w:tabs>
          </w:pPr>
          <w:r>
            <w:rPr>
              <w:noProof/>
              <w:lang w:val="en-US"/>
            </w:rPr>
            <w:drawing>
              <wp:anchor distT="0" distB="0" distL="114300" distR="114300" simplePos="0" relativeHeight="251658240" behindDoc="0" locked="0" layoutInCell="1" allowOverlap="1" wp14:anchorId="5351922C" wp14:editId="7B617F91">
                <wp:simplePos x="0" y="0"/>
                <wp:positionH relativeFrom="column">
                  <wp:posOffset>-320675</wp:posOffset>
                </wp:positionH>
                <wp:positionV relativeFrom="paragraph">
                  <wp:posOffset>6985</wp:posOffset>
                </wp:positionV>
                <wp:extent cx="1461600" cy="698400"/>
                <wp:effectExtent l="0" t="0" r="5715"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p>
      </w:tc>
      <w:tc>
        <w:tcPr>
          <w:tcW w:w="7457" w:type="dxa"/>
        </w:tcPr>
        <w:p w14:paraId="5F7B8282" w14:textId="77777777" w:rsidR="00E4377A" w:rsidRDefault="00E4377A" w:rsidP="0095530B">
          <w:pPr>
            <w:pStyle w:val="Kopfzeile"/>
            <w:tabs>
              <w:tab w:val="clear" w:pos="4536"/>
              <w:tab w:val="clear" w:pos="9072"/>
            </w:tabs>
            <w:jc w:val="both"/>
          </w:pPr>
        </w:p>
      </w:tc>
    </w:tr>
  </w:tbl>
  <w:p w14:paraId="6AFCE734" w14:textId="77777777" w:rsidR="004E6C12" w:rsidRDefault="004E6C12" w:rsidP="004E6C12">
    <w:pPr>
      <w:pStyle w:val="Kopfzeile"/>
      <w:spacing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C7E6CE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720532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83346C"/>
    <w:multiLevelType w:val="multilevel"/>
    <w:tmpl w:val="681EBA0C"/>
    <w:lvl w:ilvl="0">
      <w:start w:val="1"/>
      <w:numFmt w:val="bullet"/>
      <w:pStyle w:val="Aufzhlungszeichenfr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3" w15:restartNumberingAfterBreak="0">
    <w:nsid w:val="05D2673E"/>
    <w:multiLevelType w:val="hybridMultilevel"/>
    <w:tmpl w:val="C14E77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A481920"/>
    <w:multiLevelType w:val="hybridMultilevel"/>
    <w:tmpl w:val="7984510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AB039D2"/>
    <w:multiLevelType w:val="multilevel"/>
    <w:tmpl w:val="ECB457C4"/>
    <w:numStyleLink w:val="FMHNummerierunggegliedertauf3EbenenAltN"/>
  </w:abstractNum>
  <w:abstractNum w:abstractNumId="6" w15:restartNumberingAfterBreak="0">
    <w:nsid w:val="0FEB586A"/>
    <w:multiLevelType w:val="multilevel"/>
    <w:tmpl w:val="ECB457C4"/>
    <w:numStyleLink w:val="FMHNummerierunggegliedertauf3EbenenAltN"/>
  </w:abstractNum>
  <w:abstractNum w:abstractNumId="7" w15:restartNumberingAfterBreak="0">
    <w:nsid w:val="100C54F9"/>
    <w:multiLevelType w:val="hybridMultilevel"/>
    <w:tmpl w:val="565A2816"/>
    <w:lvl w:ilvl="0" w:tplc="2DEE823E">
      <w:start w:val="1"/>
      <w:numFmt w:val="bullet"/>
      <w:lvlText w:val=""/>
      <w:lvlJc w:val="left"/>
      <w:pPr>
        <w:ind w:left="720" w:hanging="360"/>
      </w:pPr>
      <w:rPr>
        <w:rFonts w:ascii="Symbol" w:hAnsi="Symbol" w:hint="default"/>
        <w:color w:val="000000" w:themeColor="text2"/>
        <w:u w:color="3C5587" w:themeColor="accent1"/>
      </w:rPr>
    </w:lvl>
    <w:lvl w:ilvl="1" w:tplc="08070003" w:tentative="1">
      <w:start w:val="1"/>
      <w:numFmt w:val="bullet"/>
      <w:pStyle w:val="Clause"/>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7526AF"/>
    <w:multiLevelType w:val="hybridMultilevel"/>
    <w:tmpl w:val="5F6C05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6810D6A"/>
    <w:multiLevelType w:val="hybridMultilevel"/>
    <w:tmpl w:val="7984510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69F1550"/>
    <w:multiLevelType w:val="multilevel"/>
    <w:tmpl w:val="ECB457C4"/>
    <w:numStyleLink w:val="FMHNummerierunggegliedertauf3EbenenAltN"/>
  </w:abstractNum>
  <w:abstractNum w:abstractNumId="12" w15:restartNumberingAfterBreak="0">
    <w:nsid w:val="16C36B9C"/>
    <w:multiLevelType w:val="multilevel"/>
    <w:tmpl w:val="ECB457C4"/>
    <w:styleLink w:val="FMHNummerierunggegliedertauf3EbenenAltN"/>
    <w:lvl w:ilvl="0">
      <w:start w:val="1"/>
      <w:numFmt w:val="decimal"/>
      <w:lvlText w:val="%1."/>
      <w:lvlJc w:val="left"/>
      <w:pPr>
        <w:ind w:left="284" w:hanging="284"/>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B0AD5"/>
    <w:multiLevelType w:val="multilevel"/>
    <w:tmpl w:val="10D4E386"/>
    <w:lvl w:ilvl="0">
      <w:start w:val="1"/>
      <w:numFmt w:val="decimal"/>
      <w:pStyle w:val="Nummerierungfr1Ebene"/>
      <w:lvlText w:val="%1."/>
      <w:lvlJc w:val="left"/>
      <w:pPr>
        <w:ind w:left="425" w:hanging="283"/>
      </w:pPr>
      <w:rPr>
        <w:rFonts w:hint="default"/>
      </w:rPr>
    </w:lvl>
    <w:lvl w:ilvl="1">
      <w:start w:val="1"/>
      <w:numFmt w:val="decimal"/>
      <w:lvlText w:val="%1.%2."/>
      <w:lvlJc w:val="left"/>
      <w:pPr>
        <w:tabs>
          <w:tab w:val="num" w:pos="568"/>
        </w:tabs>
        <w:ind w:left="709" w:hanging="283"/>
      </w:pPr>
      <w:rPr>
        <w:rFonts w:hint="default"/>
      </w:rPr>
    </w:lvl>
    <w:lvl w:ilvl="2">
      <w:start w:val="1"/>
      <w:numFmt w:val="decimal"/>
      <w:lvlText w:val="%1.%2.%3."/>
      <w:lvlJc w:val="left"/>
      <w:pPr>
        <w:tabs>
          <w:tab w:val="num" w:pos="852"/>
        </w:tabs>
        <w:ind w:left="993" w:hanging="283"/>
      </w:pPr>
      <w:rPr>
        <w:rFonts w:hint="default"/>
      </w:rPr>
    </w:lvl>
    <w:lvl w:ilvl="3">
      <w:start w:val="1"/>
      <w:numFmt w:val="decimal"/>
      <w:lvlText w:val="%1.%2.%3.%4."/>
      <w:lvlJc w:val="left"/>
      <w:pPr>
        <w:tabs>
          <w:tab w:val="num" w:pos="1136"/>
        </w:tabs>
        <w:ind w:left="1277" w:hanging="283"/>
      </w:pPr>
      <w:rPr>
        <w:rFonts w:hint="default"/>
      </w:rPr>
    </w:lvl>
    <w:lvl w:ilvl="4">
      <w:start w:val="1"/>
      <w:numFmt w:val="decimal"/>
      <w:lvlText w:val="%1.%2.%3.%4.%5."/>
      <w:lvlJc w:val="left"/>
      <w:pPr>
        <w:tabs>
          <w:tab w:val="num" w:pos="1420"/>
        </w:tabs>
        <w:ind w:left="1561" w:hanging="283"/>
      </w:pPr>
      <w:rPr>
        <w:rFonts w:hint="default"/>
      </w:rPr>
    </w:lvl>
    <w:lvl w:ilvl="5">
      <w:start w:val="1"/>
      <w:numFmt w:val="decimal"/>
      <w:lvlText w:val="%1.%2.%3.%4.%5.%6."/>
      <w:lvlJc w:val="left"/>
      <w:pPr>
        <w:tabs>
          <w:tab w:val="num" w:pos="1704"/>
        </w:tabs>
        <w:ind w:left="1845" w:hanging="283"/>
      </w:pPr>
      <w:rPr>
        <w:rFonts w:hint="default"/>
      </w:rPr>
    </w:lvl>
    <w:lvl w:ilvl="6">
      <w:start w:val="1"/>
      <w:numFmt w:val="decimal"/>
      <w:lvlText w:val="%1.%2.%3.%4.%5.%6.%7."/>
      <w:lvlJc w:val="left"/>
      <w:pPr>
        <w:tabs>
          <w:tab w:val="num" w:pos="1988"/>
        </w:tabs>
        <w:ind w:left="2129" w:hanging="283"/>
      </w:pPr>
      <w:rPr>
        <w:rFonts w:hint="default"/>
      </w:rPr>
    </w:lvl>
    <w:lvl w:ilvl="7">
      <w:start w:val="1"/>
      <w:numFmt w:val="decimal"/>
      <w:lvlText w:val="%1.%2.%3.%4.%5.%6.%7.%8."/>
      <w:lvlJc w:val="left"/>
      <w:pPr>
        <w:tabs>
          <w:tab w:val="num" w:pos="2272"/>
        </w:tabs>
        <w:ind w:left="2413" w:hanging="283"/>
      </w:pPr>
      <w:rPr>
        <w:rFonts w:hint="default"/>
      </w:rPr>
    </w:lvl>
    <w:lvl w:ilvl="8">
      <w:start w:val="1"/>
      <w:numFmt w:val="decimal"/>
      <w:lvlText w:val="%1.%2.%3.%4.%5.%6.%7.%8.%9."/>
      <w:lvlJc w:val="left"/>
      <w:pPr>
        <w:tabs>
          <w:tab w:val="num" w:pos="2556"/>
        </w:tabs>
        <w:ind w:left="2697" w:hanging="283"/>
      </w:pPr>
      <w:rPr>
        <w:rFonts w:hint="default"/>
      </w:rPr>
    </w:lvl>
  </w:abstractNum>
  <w:abstractNum w:abstractNumId="14" w15:restartNumberingAfterBreak="0">
    <w:nsid w:val="26997A68"/>
    <w:multiLevelType w:val="hybridMultilevel"/>
    <w:tmpl w:val="7FC63134"/>
    <w:lvl w:ilvl="0" w:tplc="DE9C9144">
      <w:start w:val="1"/>
      <w:numFmt w:val="upperLetter"/>
      <w:pStyle w:val="ABCfr1Ebene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34C2253"/>
    <w:multiLevelType w:val="hybridMultilevel"/>
    <w:tmpl w:val="23A82902"/>
    <w:lvl w:ilvl="0" w:tplc="54C4350A">
      <w:start w:val="1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D801348"/>
    <w:multiLevelType w:val="multilevel"/>
    <w:tmpl w:val="CD76AC76"/>
    <w:styleLink w:val="FMHAufzhlunggegliedertauf3EbenenAlt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171E04"/>
    <w:multiLevelType w:val="multilevel"/>
    <w:tmpl w:val="D7C07DF8"/>
    <w:lvl w:ilvl="0">
      <w:start w:val="1"/>
      <w:numFmt w:val="decimal"/>
      <w:pStyle w:val="berschrift1"/>
      <w:lvlText w:val="%1"/>
      <w:lvlJc w:val="left"/>
      <w:pPr>
        <w:ind w:left="432" w:hanging="432"/>
      </w:pPr>
      <w:rPr>
        <w:rFonts w:hint="default"/>
      </w:rPr>
    </w:lvl>
    <w:lvl w:ilvl="1">
      <w:start w:val="1"/>
      <w:numFmt w:val="decimal"/>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47386E91"/>
    <w:multiLevelType w:val="hybridMultilevel"/>
    <w:tmpl w:val="DC125E98"/>
    <w:lvl w:ilvl="0" w:tplc="73760B88">
      <w:start w:val="14"/>
      <w:numFmt w:val="bullet"/>
      <w:lvlText w:val="-"/>
      <w:lvlJc w:val="left"/>
      <w:pPr>
        <w:ind w:left="1068" w:hanging="360"/>
      </w:pPr>
      <w:rPr>
        <w:rFonts w:ascii="Arial" w:eastAsiaTheme="minorHAnsi" w:hAnsi="Arial" w:cs="Aria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15:restartNumberingAfterBreak="0">
    <w:nsid w:val="48826E8A"/>
    <w:multiLevelType w:val="hybridMultilevel"/>
    <w:tmpl w:val="F412DE86"/>
    <w:lvl w:ilvl="0" w:tplc="38E03922">
      <w:numFmt w:val="bullet"/>
      <w:lvlText w:val="–"/>
      <w:lvlJc w:val="left"/>
      <w:pPr>
        <w:ind w:left="1065" w:hanging="705"/>
      </w:pPr>
      <w:rPr>
        <w:rFonts w:ascii="Segoe UI Light" w:eastAsia="Times New Roman" w:hAnsi="Segoe UI Light" w:cs="Segoe UI Light"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E7F3241"/>
    <w:multiLevelType w:val="multilevel"/>
    <w:tmpl w:val="CD76AC76"/>
    <w:numStyleLink w:val="FMHAufzhlunggegliedertauf3EbenenAltA"/>
  </w:abstractNum>
  <w:abstractNum w:abstractNumId="22" w15:restartNumberingAfterBreak="0">
    <w:nsid w:val="577610C0"/>
    <w:multiLevelType w:val="multilevel"/>
    <w:tmpl w:val="ECB457C4"/>
    <w:numStyleLink w:val="FMHNummerierunggegliedertauf3EbenenAltN"/>
  </w:abstractNum>
  <w:abstractNum w:abstractNumId="23" w15:restartNumberingAfterBreak="0">
    <w:nsid w:val="64427FC0"/>
    <w:multiLevelType w:val="multilevel"/>
    <w:tmpl w:val="CD76AC76"/>
    <w:numStyleLink w:val="FMHAufzhlunggegliedertauf3EbenenAltA"/>
  </w:abstractNum>
  <w:abstractNum w:abstractNumId="24" w15:restartNumberingAfterBreak="0">
    <w:nsid w:val="64462B50"/>
    <w:multiLevelType w:val="multilevel"/>
    <w:tmpl w:val="3402A4A8"/>
    <w:lvl w:ilvl="0">
      <w:start w:val="1"/>
      <w:numFmt w:val="decimal"/>
      <w:lvlText w:val="%1"/>
      <w:lvlJc w:val="left"/>
      <w:pPr>
        <w:ind w:left="432" w:hanging="432"/>
      </w:pPr>
    </w:lvl>
    <w:lvl w:ilvl="1">
      <w:start w:val="1"/>
      <w:numFmt w:val="decimal"/>
      <w:pStyle w:val="berschrift2"/>
      <w:lvlText w:val="%1.%2"/>
      <w:lvlJc w:val="left"/>
      <w:pPr>
        <w:ind w:left="1427"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62578CD"/>
    <w:multiLevelType w:val="multilevel"/>
    <w:tmpl w:val="ECB457C4"/>
    <w:numStyleLink w:val="FMHNummerierunggegliedertauf3EbenenAltN"/>
  </w:abstractNum>
  <w:abstractNum w:abstractNumId="26"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9D7A0E"/>
    <w:multiLevelType w:val="hybridMultilevel"/>
    <w:tmpl w:val="7984510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2712E5C"/>
    <w:multiLevelType w:val="multilevel"/>
    <w:tmpl w:val="ECB457C4"/>
    <w:numStyleLink w:val="FMHNummerierunggegliedertauf3EbenenAltN"/>
  </w:abstractNum>
  <w:abstractNum w:abstractNumId="29" w15:restartNumberingAfterBreak="0">
    <w:nsid w:val="7458158A"/>
    <w:multiLevelType w:val="hybridMultilevel"/>
    <w:tmpl w:val="1B46B0C8"/>
    <w:lvl w:ilvl="0" w:tplc="D94261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BC456AD"/>
    <w:multiLevelType w:val="multilevel"/>
    <w:tmpl w:val="CD76AC76"/>
    <w:numStyleLink w:val="FMHAufzhlunggegliedertauf3EbenenAltA"/>
  </w:abstractNum>
  <w:num w:numId="1" w16cid:durableId="1679580918">
    <w:abstractNumId w:val="7"/>
  </w:num>
  <w:num w:numId="2" w16cid:durableId="1471171974">
    <w:abstractNumId w:val="29"/>
  </w:num>
  <w:num w:numId="3" w16cid:durableId="955671798">
    <w:abstractNumId w:val="18"/>
  </w:num>
  <w:num w:numId="4" w16cid:durableId="934749922">
    <w:abstractNumId w:val="8"/>
  </w:num>
  <w:num w:numId="5" w16cid:durableId="1726178529">
    <w:abstractNumId w:val="18"/>
  </w:num>
  <w:num w:numId="6" w16cid:durableId="353653762">
    <w:abstractNumId w:val="26"/>
  </w:num>
  <w:num w:numId="7" w16cid:durableId="1440224118">
    <w:abstractNumId w:val="12"/>
  </w:num>
  <w:num w:numId="8" w16cid:durableId="85611591">
    <w:abstractNumId w:val="5"/>
  </w:num>
  <w:num w:numId="9" w16cid:durableId="1344547857">
    <w:abstractNumId w:val="28"/>
  </w:num>
  <w:num w:numId="10" w16cid:durableId="213010414">
    <w:abstractNumId w:val="22"/>
  </w:num>
  <w:num w:numId="11" w16cid:durableId="119304831">
    <w:abstractNumId w:val="6"/>
  </w:num>
  <w:num w:numId="12" w16cid:durableId="316690288">
    <w:abstractNumId w:val="11"/>
  </w:num>
  <w:num w:numId="13" w16cid:durableId="264580654">
    <w:abstractNumId w:val="17"/>
  </w:num>
  <w:num w:numId="14" w16cid:durableId="1723794226">
    <w:abstractNumId w:val="16"/>
  </w:num>
  <w:num w:numId="15" w16cid:durableId="959413914">
    <w:abstractNumId w:val="23"/>
  </w:num>
  <w:num w:numId="16" w16cid:durableId="2081321307">
    <w:abstractNumId w:val="21"/>
  </w:num>
  <w:num w:numId="17" w16cid:durableId="1102842796">
    <w:abstractNumId w:val="14"/>
  </w:num>
  <w:num w:numId="18" w16cid:durableId="1435444833">
    <w:abstractNumId w:val="2"/>
  </w:num>
  <w:num w:numId="19" w16cid:durableId="1503544688">
    <w:abstractNumId w:val="1"/>
  </w:num>
  <w:num w:numId="20" w16cid:durableId="580528942">
    <w:abstractNumId w:val="2"/>
  </w:num>
  <w:num w:numId="21" w16cid:durableId="701245736">
    <w:abstractNumId w:val="0"/>
  </w:num>
  <w:num w:numId="22" w16cid:durableId="269094504">
    <w:abstractNumId w:val="2"/>
  </w:num>
  <w:num w:numId="23" w16cid:durableId="1686979271">
    <w:abstractNumId w:val="16"/>
  </w:num>
  <w:num w:numId="24" w16cid:durableId="1251113206">
    <w:abstractNumId w:val="12"/>
  </w:num>
  <w:num w:numId="25" w16cid:durableId="1970549978">
    <w:abstractNumId w:val="13"/>
  </w:num>
  <w:num w:numId="26" w16cid:durableId="11008762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9855153">
    <w:abstractNumId w:val="30"/>
  </w:num>
  <w:num w:numId="28" w16cid:durableId="864246616">
    <w:abstractNumId w:val="25"/>
  </w:num>
  <w:num w:numId="29" w16cid:durableId="2119182018">
    <w:abstractNumId w:val="15"/>
  </w:num>
  <w:num w:numId="30" w16cid:durableId="1935166498">
    <w:abstractNumId w:val="19"/>
  </w:num>
  <w:num w:numId="31" w16cid:durableId="1563640479">
    <w:abstractNumId w:val="9"/>
  </w:num>
  <w:num w:numId="32" w16cid:durableId="1329020475">
    <w:abstractNumId w:val="20"/>
  </w:num>
  <w:num w:numId="33" w16cid:durableId="1490753483">
    <w:abstractNumId w:val="24"/>
  </w:num>
  <w:num w:numId="34" w16cid:durableId="1497722441">
    <w:abstractNumId w:val="18"/>
  </w:num>
  <w:num w:numId="35" w16cid:durableId="982806813">
    <w:abstractNumId w:val="18"/>
  </w:num>
  <w:num w:numId="36" w16cid:durableId="1587954210">
    <w:abstractNumId w:val="18"/>
  </w:num>
  <w:num w:numId="37" w16cid:durableId="296372679">
    <w:abstractNumId w:val="18"/>
  </w:num>
  <w:num w:numId="38" w16cid:durableId="1843085820">
    <w:abstractNumId w:val="18"/>
  </w:num>
  <w:num w:numId="39" w16cid:durableId="1355309380">
    <w:abstractNumId w:val="18"/>
  </w:num>
  <w:num w:numId="40" w16cid:durableId="2030721274">
    <w:abstractNumId w:val="18"/>
  </w:num>
  <w:num w:numId="41" w16cid:durableId="918490888">
    <w:abstractNumId w:val="18"/>
  </w:num>
  <w:num w:numId="42" w16cid:durableId="1888488268">
    <w:abstractNumId w:val="7"/>
  </w:num>
  <w:num w:numId="43" w16cid:durableId="1104308765">
    <w:abstractNumId w:val="18"/>
  </w:num>
  <w:num w:numId="44" w16cid:durableId="1924676203">
    <w:abstractNumId w:val="18"/>
  </w:num>
  <w:num w:numId="45" w16cid:durableId="1601451011">
    <w:abstractNumId w:val="18"/>
  </w:num>
  <w:num w:numId="46" w16cid:durableId="2100635446">
    <w:abstractNumId w:val="3"/>
  </w:num>
  <w:num w:numId="47" w16cid:durableId="1685399446">
    <w:abstractNumId w:val="4"/>
  </w:num>
  <w:num w:numId="48" w16cid:durableId="1927766063">
    <w:abstractNumId w:val="10"/>
  </w:num>
  <w:num w:numId="49" w16cid:durableId="18432799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D03"/>
    <w:rsid w:val="00010121"/>
    <w:rsid w:val="0001070A"/>
    <w:rsid w:val="00013A83"/>
    <w:rsid w:val="00014A06"/>
    <w:rsid w:val="00023F9F"/>
    <w:rsid w:val="00030CF7"/>
    <w:rsid w:val="00071182"/>
    <w:rsid w:val="000735D0"/>
    <w:rsid w:val="00075DCE"/>
    <w:rsid w:val="000928C0"/>
    <w:rsid w:val="000938F8"/>
    <w:rsid w:val="00093F52"/>
    <w:rsid w:val="000A0210"/>
    <w:rsid w:val="000A610E"/>
    <w:rsid w:val="000A7D78"/>
    <w:rsid w:val="000A7F97"/>
    <w:rsid w:val="000B1A5A"/>
    <w:rsid w:val="000C0B96"/>
    <w:rsid w:val="000C18EC"/>
    <w:rsid w:val="000D09DE"/>
    <w:rsid w:val="000E199E"/>
    <w:rsid w:val="000F2F91"/>
    <w:rsid w:val="000F4BEA"/>
    <w:rsid w:val="0010077B"/>
    <w:rsid w:val="001107E1"/>
    <w:rsid w:val="0011107B"/>
    <w:rsid w:val="0011563D"/>
    <w:rsid w:val="00125D0F"/>
    <w:rsid w:val="0012615E"/>
    <w:rsid w:val="0014736E"/>
    <w:rsid w:val="0014751F"/>
    <w:rsid w:val="00162724"/>
    <w:rsid w:val="00162A89"/>
    <w:rsid w:val="001816B5"/>
    <w:rsid w:val="001976D2"/>
    <w:rsid w:val="001C28AE"/>
    <w:rsid w:val="001C377E"/>
    <w:rsid w:val="001C6A11"/>
    <w:rsid w:val="001C747D"/>
    <w:rsid w:val="001D3661"/>
    <w:rsid w:val="001D4FE6"/>
    <w:rsid w:val="001D6394"/>
    <w:rsid w:val="001F009B"/>
    <w:rsid w:val="001F21A7"/>
    <w:rsid w:val="001F225D"/>
    <w:rsid w:val="00207EA2"/>
    <w:rsid w:val="00213C8F"/>
    <w:rsid w:val="00215F9C"/>
    <w:rsid w:val="00217D02"/>
    <w:rsid w:val="00221074"/>
    <w:rsid w:val="002225DF"/>
    <w:rsid w:val="00231A60"/>
    <w:rsid w:val="0023525F"/>
    <w:rsid w:val="00244EC2"/>
    <w:rsid w:val="0025324A"/>
    <w:rsid w:val="00253F0B"/>
    <w:rsid w:val="00256045"/>
    <w:rsid w:val="0026110E"/>
    <w:rsid w:val="00262A06"/>
    <w:rsid w:val="00264922"/>
    <w:rsid w:val="00276546"/>
    <w:rsid w:val="00276679"/>
    <w:rsid w:val="002850D7"/>
    <w:rsid w:val="002937A1"/>
    <w:rsid w:val="002A0AF8"/>
    <w:rsid w:val="002A0FC7"/>
    <w:rsid w:val="002B1A0D"/>
    <w:rsid w:val="002D2A73"/>
    <w:rsid w:val="002D51F5"/>
    <w:rsid w:val="002D55DE"/>
    <w:rsid w:val="002E55CD"/>
    <w:rsid w:val="002F0301"/>
    <w:rsid w:val="003054F6"/>
    <w:rsid w:val="00306236"/>
    <w:rsid w:val="00321756"/>
    <w:rsid w:val="00321F80"/>
    <w:rsid w:val="00332848"/>
    <w:rsid w:val="00337EC5"/>
    <w:rsid w:val="003448FF"/>
    <w:rsid w:val="00357EB4"/>
    <w:rsid w:val="00360E31"/>
    <w:rsid w:val="003723A1"/>
    <w:rsid w:val="003733E9"/>
    <w:rsid w:val="00376069"/>
    <w:rsid w:val="00376BF4"/>
    <w:rsid w:val="00380012"/>
    <w:rsid w:val="0038242F"/>
    <w:rsid w:val="003A2A87"/>
    <w:rsid w:val="003A34FC"/>
    <w:rsid w:val="003A5515"/>
    <w:rsid w:val="003C1B9D"/>
    <w:rsid w:val="003C4327"/>
    <w:rsid w:val="003C4580"/>
    <w:rsid w:val="003D0174"/>
    <w:rsid w:val="003D4EA7"/>
    <w:rsid w:val="003E225C"/>
    <w:rsid w:val="003E4681"/>
    <w:rsid w:val="004014ED"/>
    <w:rsid w:val="004169B6"/>
    <w:rsid w:val="004208A0"/>
    <w:rsid w:val="00422151"/>
    <w:rsid w:val="00424DCE"/>
    <w:rsid w:val="004313CD"/>
    <w:rsid w:val="00443998"/>
    <w:rsid w:val="00446AA6"/>
    <w:rsid w:val="00447DAA"/>
    <w:rsid w:val="004542B3"/>
    <w:rsid w:val="00460F8F"/>
    <w:rsid w:val="00466C40"/>
    <w:rsid w:val="004821AF"/>
    <w:rsid w:val="004A0A3B"/>
    <w:rsid w:val="004A7CC5"/>
    <w:rsid w:val="004B14EA"/>
    <w:rsid w:val="004B365E"/>
    <w:rsid w:val="004C0DB3"/>
    <w:rsid w:val="004C79C5"/>
    <w:rsid w:val="004D2768"/>
    <w:rsid w:val="004D3C5C"/>
    <w:rsid w:val="004E6C12"/>
    <w:rsid w:val="00514871"/>
    <w:rsid w:val="00530D03"/>
    <w:rsid w:val="005435F1"/>
    <w:rsid w:val="00545579"/>
    <w:rsid w:val="00557A62"/>
    <w:rsid w:val="0056769F"/>
    <w:rsid w:val="005679BF"/>
    <w:rsid w:val="005700D6"/>
    <w:rsid w:val="0058208F"/>
    <w:rsid w:val="005A7287"/>
    <w:rsid w:val="005B19E0"/>
    <w:rsid w:val="005B1B8F"/>
    <w:rsid w:val="005D62CB"/>
    <w:rsid w:val="005E266E"/>
    <w:rsid w:val="005E5642"/>
    <w:rsid w:val="005E6D0E"/>
    <w:rsid w:val="005E79C4"/>
    <w:rsid w:val="005F0844"/>
    <w:rsid w:val="005F238B"/>
    <w:rsid w:val="005F74C3"/>
    <w:rsid w:val="0060084F"/>
    <w:rsid w:val="00602E93"/>
    <w:rsid w:val="00605D0C"/>
    <w:rsid w:val="00613EB4"/>
    <w:rsid w:val="0062652D"/>
    <w:rsid w:val="00626BC8"/>
    <w:rsid w:val="00634716"/>
    <w:rsid w:val="00651E55"/>
    <w:rsid w:val="00657BB4"/>
    <w:rsid w:val="00662CD3"/>
    <w:rsid w:val="00675A81"/>
    <w:rsid w:val="00675AE8"/>
    <w:rsid w:val="00681B63"/>
    <w:rsid w:val="00685F93"/>
    <w:rsid w:val="006A5782"/>
    <w:rsid w:val="006A7E74"/>
    <w:rsid w:val="006B28D9"/>
    <w:rsid w:val="006B65C3"/>
    <w:rsid w:val="006B6973"/>
    <w:rsid w:val="006B745E"/>
    <w:rsid w:val="006C6D2B"/>
    <w:rsid w:val="006D6E5D"/>
    <w:rsid w:val="006E3FC0"/>
    <w:rsid w:val="006E5D1F"/>
    <w:rsid w:val="006F6C90"/>
    <w:rsid w:val="00703A8B"/>
    <w:rsid w:val="0071796D"/>
    <w:rsid w:val="00720E1F"/>
    <w:rsid w:val="007437B2"/>
    <w:rsid w:val="007540AD"/>
    <w:rsid w:val="0075624D"/>
    <w:rsid w:val="00770F7F"/>
    <w:rsid w:val="0077171B"/>
    <w:rsid w:val="007749F4"/>
    <w:rsid w:val="007838C6"/>
    <w:rsid w:val="007936AB"/>
    <w:rsid w:val="00797B55"/>
    <w:rsid w:val="007A3F4E"/>
    <w:rsid w:val="007A5C89"/>
    <w:rsid w:val="007B01E0"/>
    <w:rsid w:val="007B199D"/>
    <w:rsid w:val="007C3458"/>
    <w:rsid w:val="007E21B8"/>
    <w:rsid w:val="007E47E0"/>
    <w:rsid w:val="007E552D"/>
    <w:rsid w:val="007F26F1"/>
    <w:rsid w:val="007F3857"/>
    <w:rsid w:val="007F5A6B"/>
    <w:rsid w:val="00807896"/>
    <w:rsid w:val="008135A6"/>
    <w:rsid w:val="00827AF8"/>
    <w:rsid w:val="00831D23"/>
    <w:rsid w:val="0087201C"/>
    <w:rsid w:val="00872850"/>
    <w:rsid w:val="00876CE0"/>
    <w:rsid w:val="00876FB7"/>
    <w:rsid w:val="00883DDD"/>
    <w:rsid w:val="008856CE"/>
    <w:rsid w:val="008919D3"/>
    <w:rsid w:val="008A6EEE"/>
    <w:rsid w:val="008B5BBA"/>
    <w:rsid w:val="008B794E"/>
    <w:rsid w:val="008C073A"/>
    <w:rsid w:val="008C3692"/>
    <w:rsid w:val="008C4570"/>
    <w:rsid w:val="008E33BF"/>
    <w:rsid w:val="008E3AC3"/>
    <w:rsid w:val="008F15C5"/>
    <w:rsid w:val="008F1DE0"/>
    <w:rsid w:val="008F45DD"/>
    <w:rsid w:val="008F4CDC"/>
    <w:rsid w:val="00903BA5"/>
    <w:rsid w:val="0093178C"/>
    <w:rsid w:val="00932D56"/>
    <w:rsid w:val="0093313D"/>
    <w:rsid w:val="00933498"/>
    <w:rsid w:val="0093551D"/>
    <w:rsid w:val="00952998"/>
    <w:rsid w:val="00960934"/>
    <w:rsid w:val="00961B8B"/>
    <w:rsid w:val="00964A69"/>
    <w:rsid w:val="009713D3"/>
    <w:rsid w:val="00973C0C"/>
    <w:rsid w:val="0097452E"/>
    <w:rsid w:val="0097613B"/>
    <w:rsid w:val="00976AAC"/>
    <w:rsid w:val="009A2F57"/>
    <w:rsid w:val="009B4ECD"/>
    <w:rsid w:val="009C2DD6"/>
    <w:rsid w:val="009D2BF0"/>
    <w:rsid w:val="009E289F"/>
    <w:rsid w:val="009F58A2"/>
    <w:rsid w:val="009F5D98"/>
    <w:rsid w:val="00A0690B"/>
    <w:rsid w:val="00A07891"/>
    <w:rsid w:val="00A1686F"/>
    <w:rsid w:val="00A16A49"/>
    <w:rsid w:val="00A1737D"/>
    <w:rsid w:val="00A27B8A"/>
    <w:rsid w:val="00A32FAA"/>
    <w:rsid w:val="00A3471E"/>
    <w:rsid w:val="00A34E2A"/>
    <w:rsid w:val="00A417D5"/>
    <w:rsid w:val="00A42893"/>
    <w:rsid w:val="00A56EB6"/>
    <w:rsid w:val="00A61E44"/>
    <w:rsid w:val="00A63719"/>
    <w:rsid w:val="00A71693"/>
    <w:rsid w:val="00A73ACC"/>
    <w:rsid w:val="00A73FA8"/>
    <w:rsid w:val="00A86DFB"/>
    <w:rsid w:val="00A877B7"/>
    <w:rsid w:val="00AA1738"/>
    <w:rsid w:val="00AA2E7B"/>
    <w:rsid w:val="00AA4328"/>
    <w:rsid w:val="00AA7442"/>
    <w:rsid w:val="00AB1CFC"/>
    <w:rsid w:val="00AB27E9"/>
    <w:rsid w:val="00AB5770"/>
    <w:rsid w:val="00AC6628"/>
    <w:rsid w:val="00AD2426"/>
    <w:rsid w:val="00AD321A"/>
    <w:rsid w:val="00AD5228"/>
    <w:rsid w:val="00AF714B"/>
    <w:rsid w:val="00B017A2"/>
    <w:rsid w:val="00B01E57"/>
    <w:rsid w:val="00B14342"/>
    <w:rsid w:val="00B3018A"/>
    <w:rsid w:val="00B340F2"/>
    <w:rsid w:val="00B46C91"/>
    <w:rsid w:val="00B81E16"/>
    <w:rsid w:val="00B842A4"/>
    <w:rsid w:val="00B85699"/>
    <w:rsid w:val="00B863E3"/>
    <w:rsid w:val="00B92F80"/>
    <w:rsid w:val="00B96C51"/>
    <w:rsid w:val="00BA028D"/>
    <w:rsid w:val="00BA3704"/>
    <w:rsid w:val="00BB16FB"/>
    <w:rsid w:val="00BB635B"/>
    <w:rsid w:val="00BC01AD"/>
    <w:rsid w:val="00BD0719"/>
    <w:rsid w:val="00BF0D7C"/>
    <w:rsid w:val="00BF5177"/>
    <w:rsid w:val="00BF7D48"/>
    <w:rsid w:val="00C11FD0"/>
    <w:rsid w:val="00C33EE0"/>
    <w:rsid w:val="00C576FC"/>
    <w:rsid w:val="00C632F6"/>
    <w:rsid w:val="00C820F3"/>
    <w:rsid w:val="00C84483"/>
    <w:rsid w:val="00CB1532"/>
    <w:rsid w:val="00CC35CC"/>
    <w:rsid w:val="00CD79C8"/>
    <w:rsid w:val="00CE0E41"/>
    <w:rsid w:val="00CE715B"/>
    <w:rsid w:val="00CF0C85"/>
    <w:rsid w:val="00CF0E0B"/>
    <w:rsid w:val="00CF6270"/>
    <w:rsid w:val="00D03CD4"/>
    <w:rsid w:val="00D043F9"/>
    <w:rsid w:val="00D071ED"/>
    <w:rsid w:val="00D232EE"/>
    <w:rsid w:val="00D23BB9"/>
    <w:rsid w:val="00D3466C"/>
    <w:rsid w:val="00D427C6"/>
    <w:rsid w:val="00D57D4E"/>
    <w:rsid w:val="00D6181C"/>
    <w:rsid w:val="00D63523"/>
    <w:rsid w:val="00D67E13"/>
    <w:rsid w:val="00D7256E"/>
    <w:rsid w:val="00D81DEB"/>
    <w:rsid w:val="00D87E36"/>
    <w:rsid w:val="00D919C3"/>
    <w:rsid w:val="00D91B57"/>
    <w:rsid w:val="00D94E4C"/>
    <w:rsid w:val="00DA621D"/>
    <w:rsid w:val="00DB3163"/>
    <w:rsid w:val="00DB67CD"/>
    <w:rsid w:val="00DC494B"/>
    <w:rsid w:val="00DE0492"/>
    <w:rsid w:val="00DE7894"/>
    <w:rsid w:val="00DF46B4"/>
    <w:rsid w:val="00DF7D19"/>
    <w:rsid w:val="00E03CF9"/>
    <w:rsid w:val="00E107A5"/>
    <w:rsid w:val="00E13423"/>
    <w:rsid w:val="00E177D4"/>
    <w:rsid w:val="00E22671"/>
    <w:rsid w:val="00E4181A"/>
    <w:rsid w:val="00E4377A"/>
    <w:rsid w:val="00E44874"/>
    <w:rsid w:val="00E46429"/>
    <w:rsid w:val="00E51FF1"/>
    <w:rsid w:val="00E57115"/>
    <w:rsid w:val="00E601A0"/>
    <w:rsid w:val="00E63F3D"/>
    <w:rsid w:val="00E67D81"/>
    <w:rsid w:val="00E74E25"/>
    <w:rsid w:val="00E80B5E"/>
    <w:rsid w:val="00E827D9"/>
    <w:rsid w:val="00E8402B"/>
    <w:rsid w:val="00E87532"/>
    <w:rsid w:val="00E90232"/>
    <w:rsid w:val="00E92240"/>
    <w:rsid w:val="00E93610"/>
    <w:rsid w:val="00E978F6"/>
    <w:rsid w:val="00E97B6D"/>
    <w:rsid w:val="00EA1CAF"/>
    <w:rsid w:val="00EB4B9C"/>
    <w:rsid w:val="00EC3A05"/>
    <w:rsid w:val="00EC4805"/>
    <w:rsid w:val="00ED16F0"/>
    <w:rsid w:val="00ED2046"/>
    <w:rsid w:val="00ED5996"/>
    <w:rsid w:val="00ED5B50"/>
    <w:rsid w:val="00EE4A48"/>
    <w:rsid w:val="00EE5069"/>
    <w:rsid w:val="00EF7AA9"/>
    <w:rsid w:val="00F01328"/>
    <w:rsid w:val="00F03EED"/>
    <w:rsid w:val="00F0672E"/>
    <w:rsid w:val="00F23278"/>
    <w:rsid w:val="00F27B0B"/>
    <w:rsid w:val="00F31E44"/>
    <w:rsid w:val="00F3321B"/>
    <w:rsid w:val="00F52580"/>
    <w:rsid w:val="00F53D73"/>
    <w:rsid w:val="00F53FB7"/>
    <w:rsid w:val="00F54509"/>
    <w:rsid w:val="00F54E14"/>
    <w:rsid w:val="00F56B79"/>
    <w:rsid w:val="00F62E2D"/>
    <w:rsid w:val="00F73CB8"/>
    <w:rsid w:val="00F8156D"/>
    <w:rsid w:val="00F92B5E"/>
    <w:rsid w:val="00FC3906"/>
    <w:rsid w:val="00FC44A2"/>
    <w:rsid w:val="00FD6871"/>
    <w:rsid w:val="00FE346C"/>
    <w:rsid w:val="00FE410E"/>
    <w:rsid w:val="00FF3415"/>
    <w:rsid w:val="00FF5FF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065B6A"/>
  <w15:docId w15:val="{2E7D4258-1E86-4F52-97E7-282E066D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471E"/>
  </w:style>
  <w:style w:type="paragraph" w:styleId="berschrift1">
    <w:name w:val="heading 1"/>
    <w:basedOn w:val="Standard"/>
    <w:next w:val="Standard"/>
    <w:link w:val="berschrift1Zchn"/>
    <w:qFormat/>
    <w:rsid w:val="00213C8F"/>
    <w:pPr>
      <w:keepNext/>
      <w:keepLines/>
      <w:numPr>
        <w:numId w:val="5"/>
      </w:numPr>
      <w:spacing w:before="120" w:after="60"/>
      <w:outlineLvl w:val="0"/>
    </w:pPr>
    <w:rPr>
      <w:rFonts w:ascii="Segoe UI" w:eastAsiaTheme="majorEastAsia" w:hAnsi="Segoe UI" w:cstheme="majorBidi"/>
      <w:b/>
      <w:bCs/>
      <w:sz w:val="28"/>
      <w:szCs w:val="28"/>
    </w:rPr>
  </w:style>
  <w:style w:type="paragraph" w:styleId="berschrift2">
    <w:name w:val="heading 2"/>
    <w:basedOn w:val="Standard"/>
    <w:next w:val="Standard"/>
    <w:link w:val="berschrift2Zchn"/>
    <w:qFormat/>
    <w:rsid w:val="007E21B8"/>
    <w:pPr>
      <w:numPr>
        <w:ilvl w:val="1"/>
        <w:numId w:val="33"/>
      </w:numPr>
      <w:tabs>
        <w:tab w:val="left" w:pos="426"/>
      </w:tabs>
      <w:spacing w:before="120" w:line="276" w:lineRule="auto"/>
      <w:ind w:left="0" w:hanging="11"/>
      <w:jc w:val="both"/>
      <w:outlineLvl w:val="1"/>
    </w:pPr>
    <w:rPr>
      <w:rFonts w:ascii="Segoe UI" w:eastAsiaTheme="majorEastAsia" w:hAnsi="Segoe UI" w:cstheme="majorHAnsi"/>
      <w:bCs/>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97613B"/>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97613B"/>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fr1Ebene">
    <w:name w:val="Aufzählungszeichen für 1 Ebene"/>
    <w:basedOn w:val="Standard"/>
    <w:uiPriority w:val="2"/>
    <w:qFormat/>
    <w:rsid w:val="00E4377A"/>
    <w:pPr>
      <w:numPr>
        <w:numId w:val="22"/>
      </w:numPr>
      <w:ind w:left="426" w:hanging="284"/>
      <w:contextualSpacing/>
    </w:pPr>
  </w:style>
  <w:style w:type="character" w:customStyle="1" w:styleId="berschrift1Zchn">
    <w:name w:val="Überschrift 1 Zchn"/>
    <w:basedOn w:val="Absatz-Standardschriftart"/>
    <w:link w:val="berschrift1"/>
    <w:rsid w:val="00213C8F"/>
    <w:rPr>
      <w:rFonts w:ascii="Segoe UI" w:eastAsiaTheme="majorEastAsia" w:hAnsi="Segoe UI" w:cstheme="majorBidi"/>
      <w:b/>
      <w:bCs/>
      <w:sz w:val="28"/>
      <w:szCs w:val="28"/>
    </w:rPr>
  </w:style>
  <w:style w:type="character" w:customStyle="1" w:styleId="berschrift2Zchn">
    <w:name w:val="Überschrift 2 Zchn"/>
    <w:basedOn w:val="Absatz-Standardschriftart"/>
    <w:link w:val="berschrift2"/>
    <w:rsid w:val="007E21B8"/>
    <w:rPr>
      <w:rFonts w:ascii="Segoe UI" w:eastAsiaTheme="majorEastAsia" w:hAnsi="Segoe UI" w:cstheme="majorHAnsi"/>
      <w:bCs/>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3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CF6270"/>
    <w:pPr>
      <w:numPr>
        <w:numId w:val="7"/>
      </w:numPr>
    </w:pPr>
  </w:style>
  <w:style w:type="numbering" w:customStyle="1" w:styleId="FMHAufzhlunggegliedertauf3EbenenAltA">
    <w:name w:val="FMH Aufzählung gegliedert auf 3 Ebenen (Alt+A)"/>
    <w:uiPriority w:val="99"/>
    <w:rsid w:val="00CF6270"/>
    <w:pPr>
      <w:numPr>
        <w:numId w:val="14"/>
      </w:numPr>
    </w:pPr>
  </w:style>
  <w:style w:type="paragraph" w:customStyle="1" w:styleId="ABCfr1EbeneAufzhlung">
    <w:name w:val="ABC für 1 Ebene Aufzählung"/>
    <w:basedOn w:val="Standard"/>
    <w:uiPriority w:val="2"/>
    <w:qFormat/>
    <w:rsid w:val="00E4377A"/>
    <w:pPr>
      <w:numPr>
        <w:numId w:val="17"/>
      </w:numPr>
      <w:ind w:left="426" w:hanging="284"/>
      <w:contextualSpacing/>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11FD0"/>
    <w:pPr>
      <w:tabs>
        <w:tab w:val="right" w:leader="dot" w:pos="9072"/>
      </w:tabs>
      <w:ind w:left="454" w:right="567" w:hanging="454"/>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fr1Ebene"/>
    <w:uiPriority w:val="99"/>
    <w:rsid w:val="00BF5177"/>
    <w:pPr>
      <w:numPr>
        <w:ilvl w:val="1"/>
      </w:numPr>
    </w:pPr>
  </w:style>
  <w:style w:type="paragraph" w:styleId="Aufzhlungszeichen3">
    <w:name w:val="List Bullet 3"/>
    <w:basedOn w:val="Aufzhlungszeichenfr1Ebene"/>
    <w:uiPriority w:val="99"/>
    <w:rsid w:val="00BF5177"/>
    <w:pPr>
      <w:numPr>
        <w:ilvl w:val="2"/>
      </w:numPr>
    </w:pPr>
  </w:style>
  <w:style w:type="paragraph" w:customStyle="1" w:styleId="Nummerierungfr1Ebene">
    <w:name w:val="Nummerierung für 1 Ebene"/>
    <w:basedOn w:val="Standard"/>
    <w:uiPriority w:val="2"/>
    <w:qFormat/>
    <w:rsid w:val="00CF6270"/>
    <w:pPr>
      <w:numPr>
        <w:numId w:val="25"/>
      </w:numPr>
      <w:contextualSpacing/>
    </w:pPr>
    <w:rPr>
      <w:szCs w:val="20"/>
    </w:rPr>
  </w:style>
  <w:style w:type="table" w:customStyle="1" w:styleId="Tabellenraster1">
    <w:name w:val="Tabellenraster1"/>
    <w:basedOn w:val="NormaleTabelle"/>
    <w:next w:val="Tabellenraster"/>
    <w:uiPriority w:val="59"/>
    <w:rsid w:val="00F53FB7"/>
    <w:pPr>
      <w:spacing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
    <w:name w:val="Clause"/>
    <w:basedOn w:val="berschrift2"/>
    <w:link w:val="ClauseZchn"/>
    <w:rsid w:val="00A3471E"/>
    <w:pPr>
      <w:numPr>
        <w:numId w:val="1"/>
      </w:numPr>
      <w:tabs>
        <w:tab w:val="clear" w:pos="426"/>
        <w:tab w:val="left" w:pos="425"/>
      </w:tabs>
      <w:spacing w:after="0"/>
    </w:pPr>
    <w:rPr>
      <w:rFonts w:ascii="Segoe UI Light" w:eastAsia="Times New Roman" w:hAnsi="Segoe UI Light" w:cs="Times New Roman"/>
      <w:b/>
      <w:bCs w:val="0"/>
      <w:szCs w:val="28"/>
      <w:lang w:eastAsia="de-DE"/>
    </w:rPr>
  </w:style>
  <w:style w:type="paragraph" w:customStyle="1" w:styleId="Textbody">
    <w:name w:val="Textbody"/>
    <w:basedOn w:val="Clause"/>
    <w:link w:val="TextbodyZchn"/>
    <w:qFormat/>
    <w:rsid w:val="00A3471E"/>
    <w:pPr>
      <w:numPr>
        <w:ilvl w:val="0"/>
        <w:numId w:val="0"/>
      </w:numPr>
      <w:tabs>
        <w:tab w:val="left" w:pos="0"/>
        <w:tab w:val="left" w:pos="4962"/>
      </w:tabs>
    </w:pPr>
  </w:style>
  <w:style w:type="character" w:customStyle="1" w:styleId="ClauseZchn">
    <w:name w:val="Clause Zchn"/>
    <w:basedOn w:val="berschrift2Zchn"/>
    <w:link w:val="Clause"/>
    <w:rsid w:val="00A3471E"/>
    <w:rPr>
      <w:rFonts w:ascii="Segoe UI Light" w:eastAsia="Times New Roman" w:hAnsi="Segoe UI Light" w:cs="Times New Roman"/>
      <w:b/>
      <w:bCs w:val="0"/>
      <w:sz w:val="24"/>
      <w:szCs w:val="28"/>
      <w:lang w:eastAsia="de-DE"/>
    </w:rPr>
  </w:style>
  <w:style w:type="character" w:customStyle="1" w:styleId="TextbodyZchn">
    <w:name w:val="Textbody Zchn"/>
    <w:basedOn w:val="ClauseZchn"/>
    <w:link w:val="Textbody"/>
    <w:rsid w:val="00A3471E"/>
    <w:rPr>
      <w:rFonts w:ascii="Segoe UI Light" w:eastAsia="Times New Roman" w:hAnsi="Segoe UI Light" w:cs="Times New Roman"/>
      <w:b/>
      <w:bCs w:val="0"/>
      <w:sz w:val="24"/>
      <w:szCs w:val="28"/>
      <w:lang w:eastAsia="de-DE"/>
    </w:rPr>
  </w:style>
  <w:style w:type="paragraph" w:styleId="Textkrper">
    <w:name w:val="Body Text"/>
    <w:basedOn w:val="Standard"/>
    <w:link w:val="TextkrperZchn"/>
    <w:unhideWhenUsed/>
    <w:rsid w:val="00A3471E"/>
    <w:pPr>
      <w:spacing w:before="60" w:line="276" w:lineRule="auto"/>
    </w:pPr>
    <w:rPr>
      <w:rFonts w:ascii="Segoe UI Light" w:eastAsia="Times New Roman" w:hAnsi="Segoe UI Light" w:cs="Times New Roman"/>
      <w:lang w:eastAsia="de-CH"/>
    </w:rPr>
  </w:style>
  <w:style w:type="character" w:customStyle="1" w:styleId="TextkrperZchn">
    <w:name w:val="Textkörper Zchn"/>
    <w:basedOn w:val="Absatz-Standardschriftart"/>
    <w:link w:val="Textkrper"/>
    <w:rsid w:val="00A3471E"/>
    <w:rPr>
      <w:rFonts w:ascii="Segoe UI Light" w:eastAsia="Times New Roman" w:hAnsi="Segoe UI Light" w:cs="Times New Roman"/>
      <w:lang w:eastAsia="de-CH"/>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rsid w:val="00BA028D"/>
    <w:rPr>
      <w:sz w:val="20"/>
      <w:szCs w:val="20"/>
    </w:rPr>
  </w:style>
  <w:style w:type="paragraph" w:styleId="Kommentarthema">
    <w:name w:val="annotation subject"/>
    <w:basedOn w:val="Kommentartext"/>
    <w:next w:val="Kommentartext"/>
    <w:link w:val="KommentarthemaZchn"/>
    <w:uiPriority w:val="99"/>
    <w:semiHidden/>
    <w:unhideWhenUsed/>
    <w:rsid w:val="00BA028D"/>
    <w:rPr>
      <w:b/>
      <w:bCs/>
    </w:rPr>
  </w:style>
  <w:style w:type="character" w:customStyle="1" w:styleId="KommentarthemaZchn">
    <w:name w:val="Kommentarthema Zchn"/>
    <w:basedOn w:val="KommentartextZchn"/>
    <w:link w:val="Kommentarthema"/>
    <w:uiPriority w:val="99"/>
    <w:semiHidden/>
    <w:rsid w:val="00BA028D"/>
    <w:rPr>
      <w:b/>
      <w:bCs/>
      <w:sz w:val="20"/>
      <w:szCs w:val="20"/>
    </w:rPr>
  </w:style>
  <w:style w:type="paragraph" w:customStyle="1" w:styleId="Inhaltsverzeichnis">
    <w:name w:val="Inhaltsverzeichnis"/>
    <w:basedOn w:val="Kopfzeile"/>
    <w:rsid w:val="00A34E2A"/>
    <w:pPr>
      <w:spacing w:before="120" w:after="120" w:line="324" w:lineRule="auto"/>
    </w:pPr>
    <w:rPr>
      <w:rFonts w:ascii="Segoe UI Light" w:eastAsia="Times New Roman" w:hAnsi="Segoe UI Light" w:cs="Times New Roman"/>
      <w:b/>
      <w:bCs/>
      <w:sz w:val="20"/>
      <w:szCs w:val="20"/>
      <w:lang w:eastAsia="de-CH"/>
    </w:rPr>
  </w:style>
  <w:style w:type="paragraph" w:customStyle="1" w:styleId="Formatvorlage1">
    <w:name w:val="Formatvorlage1"/>
    <w:basedOn w:val="berschrift2"/>
    <w:qFormat/>
    <w:rsid w:val="00E51FF1"/>
  </w:style>
  <w:style w:type="paragraph" w:customStyle="1" w:styleId="Formatvorlage2">
    <w:name w:val="Formatvorlage2"/>
    <w:basedOn w:val="berschrift1"/>
    <w:qFormat/>
    <w:rsid w:val="00613EB4"/>
  </w:style>
  <w:style w:type="paragraph" w:styleId="berarbeitung">
    <w:name w:val="Revision"/>
    <w:hidden/>
    <w:uiPriority w:val="99"/>
    <w:semiHidden/>
    <w:rsid w:val="00932D56"/>
    <w:pPr>
      <w:spacing w:after="0"/>
    </w:pPr>
  </w:style>
  <w:style w:type="paragraph" w:customStyle="1" w:styleId="Address">
    <w:name w:val="Address"/>
    <w:autoRedefine/>
    <w:qFormat/>
    <w:rsid w:val="004313CD"/>
    <w:pPr>
      <w:spacing w:after="0" w:line="264" w:lineRule="auto"/>
      <w:jc w:val="both"/>
    </w:pPr>
    <w:rPr>
      <w:rFonts w:eastAsia="Arial Unicode MS" w:cstheme="minorHAnsi"/>
      <w:color w:val="3C5587"/>
      <w:sz w:val="24"/>
      <w:szCs w:val="28"/>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0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FA9841545200C439E6084688A8E50F8" ma:contentTypeVersion="16" ma:contentTypeDescription="Ein neues Dokument erstellen." ma:contentTypeScope="" ma:versionID="93069e4fa0e2d6017afdddb1c61a7523">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917d1ecaab880609b2ca7753bad6e43b"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D088C-B59A-4F4E-84AE-318E600952B2}">
  <ds:schemaRefs>
    <ds:schemaRef ds:uri="http://schemas.microsoft.com/office/2006/metadata/properties"/>
    <ds:schemaRef ds:uri="http://schemas.microsoft.com/office/infopath/2007/PartnerControls"/>
    <ds:schemaRef ds:uri="611cf1e1-085f-4ad8-ae14-683cbf568473"/>
    <ds:schemaRef ds:uri="5d5fbec4-cf91-423e-a19a-5369e2e5750c"/>
  </ds:schemaRefs>
</ds:datastoreItem>
</file>

<file path=customXml/itemProps2.xml><?xml version="1.0" encoding="utf-8"?>
<ds:datastoreItem xmlns:ds="http://schemas.openxmlformats.org/officeDocument/2006/customXml" ds:itemID="{88A638D3-F2B0-43AD-9F28-3D4F1C025617}">
  <ds:schemaRefs>
    <ds:schemaRef ds:uri="http://schemas.openxmlformats.org/officeDocument/2006/bibliography"/>
  </ds:schemaRefs>
</ds:datastoreItem>
</file>

<file path=customXml/itemProps3.xml><?xml version="1.0" encoding="utf-8"?>
<ds:datastoreItem xmlns:ds="http://schemas.openxmlformats.org/officeDocument/2006/customXml" ds:itemID="{A12381EE-9769-41CD-9F82-20C2F39A18C0}">
  <ds:schemaRefs>
    <ds:schemaRef ds:uri="http://schemas.microsoft.com/sharepoint/v3/contenttype/forms"/>
  </ds:schemaRefs>
</ds:datastoreItem>
</file>

<file path=customXml/itemProps4.xml><?xml version="1.0" encoding="utf-8"?>
<ds:datastoreItem xmlns:ds="http://schemas.openxmlformats.org/officeDocument/2006/customXml" ds:itemID="{143A3629-8A16-4B8B-B854-F1DBA39A9896}"/>
</file>

<file path=docProps/app.xml><?xml version="1.0" encoding="utf-8"?>
<Properties xmlns="http://schemas.openxmlformats.org/officeDocument/2006/extended-properties" xmlns:vt="http://schemas.openxmlformats.org/officeDocument/2006/docPropsVTypes">
  <Template>Normal.dotm</Template>
  <TotalTime>0</TotalTime>
  <Pages>10</Pages>
  <Words>3098</Words>
  <Characters>19462</Characters>
  <Application>Microsoft Office Word</Application>
  <DocSecurity>0</DocSecurity>
  <Lines>2432</Lines>
  <Paragraphs>1503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Leer DE</vt:lpstr>
      <vt:lpstr>Leer DE</vt:lpstr>
    </vt:vector>
  </TitlesOfParts>
  <Company>FMH</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 DE</dc:title>
  <dc:creator>Gollin Helen</dc:creator>
  <cp:lastModifiedBy>Heuberger Marco</cp:lastModifiedBy>
  <cp:revision>11</cp:revision>
  <cp:lastPrinted>2023-03-07T16:31:00Z</cp:lastPrinted>
  <dcterms:created xsi:type="dcterms:W3CDTF">2023-03-09T10:12:00Z</dcterms:created>
  <dcterms:modified xsi:type="dcterms:W3CDTF">2023-03-28T06:37:00Z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ndeley Recent Style Name 2_1">
    <vt:lpwstr>American Psychological Association 6th edition</vt:lpwstr>
  </property>
  <property fmtid="{D5CDD505-2E9C-101B-9397-08002B2CF9AE}" pid="4" name="Mendeley Recent Style Name 5_1">
    <vt:lpwstr>IEEE</vt:lpwstr>
  </property>
  <property fmtid="{D5CDD505-2E9C-101B-9397-08002B2CF9AE}" pid="5" name="Mendeley Citation Style_1">
    <vt:lpwstr>http://www.zotero.org/styles/vancouver</vt:lpwstr>
  </property>
  <property fmtid="{D5CDD505-2E9C-101B-9397-08002B2CF9AE}" pid="6" name="Mendeley Recent Style Name 8_1">
    <vt:lpwstr>Nature</vt:lpwstr>
  </property>
  <property fmtid="{D5CDD505-2E9C-101B-9397-08002B2CF9AE}" pid="7" name="Mendeley Recent Style Id 9_1">
    <vt:lpwstr>http://www.zotero.org/styles/vancouver</vt:lpwstr>
  </property>
  <property fmtid="{D5CDD505-2E9C-101B-9397-08002B2CF9AE}" pid="8" name="Mendeley Recent Style Name 1_1">
    <vt:lpwstr>American Political Science Association</vt:lpwstr>
  </property>
  <property fmtid="{D5CDD505-2E9C-101B-9397-08002B2CF9AE}" pid="9" name="Mendeley Recent Style Name 4_1">
    <vt:lpwstr>Chicago Manual of Style 17th edition (author-date)</vt:lpwstr>
  </property>
  <property fmtid="{D5CDD505-2E9C-101B-9397-08002B2CF9AE}" pid="10" name="Mendeley Document_1">
    <vt:lpwstr>True</vt:lpwstr>
  </property>
  <property fmtid="{D5CDD505-2E9C-101B-9397-08002B2CF9AE}" pid="11" name="Mendeley Recent Style Id 2_1">
    <vt:lpwstr>http://www.zotero.org/styles/apa</vt:lpwstr>
  </property>
  <property fmtid="{D5CDD505-2E9C-101B-9397-08002B2CF9AE}" pid="12" name="Mendeley Recent Style Name 7_1">
    <vt:lpwstr>Modern Language Association 8th edition</vt:lpwstr>
  </property>
  <property fmtid="{D5CDD505-2E9C-101B-9397-08002B2CF9AE}" pid="13" name="Mendeley Recent Style Id 5_1">
    <vt:lpwstr>http://www.zotero.org/styles/ieee</vt:lpwstr>
  </property>
  <property fmtid="{D5CDD505-2E9C-101B-9397-08002B2CF9AE}" pid="14" name="Mendeley Recent Style Id 8_1">
    <vt:lpwstr>http://www.zotero.org/styles/nature</vt:lpwstr>
  </property>
  <property fmtid="{D5CDD505-2E9C-101B-9397-08002B2CF9AE}" pid="15" name="Mendeley Recent Style Name 0_1">
    <vt:lpwstr>American Medical Association</vt:lpwstr>
  </property>
  <property fmtid="{D5CDD505-2E9C-101B-9397-08002B2CF9AE}" pid="16" name="Mendeley Recent Style Name 3_1">
    <vt:lpwstr>American Sociological Association</vt:lpwstr>
  </property>
  <property fmtid="{D5CDD505-2E9C-101B-9397-08002B2CF9AE}" pid="17" name="Mendeley Unique User Id_1">
    <vt:lpwstr>fc589bce-0790-3fcc-bc29-343799cb2313</vt:lpwstr>
  </property>
  <property fmtid="{D5CDD505-2E9C-101B-9397-08002B2CF9AE}" pid="18" name="Mendeley Recent Style Id 1_1">
    <vt:lpwstr>http://www.zotero.org/styles/american-political-science-association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Name 9_1">
    <vt:lpwstr>Vancouver</vt:lpwstr>
  </property>
  <property fmtid="{D5CDD505-2E9C-101B-9397-08002B2CF9AE}" pid="21" name="Mendeley Recent Style Id 4_1">
    <vt:lpwstr>http://www.zotero.org/styles/chicago-author-date</vt:lpwstr>
  </property>
  <property fmtid="{D5CDD505-2E9C-101B-9397-08002B2CF9AE}" pid="22" name="Mendeley Recent Style Id 7_1">
    <vt:lpwstr>http://www.zotero.org/styles/modern-language-association</vt:lpwstr>
  </property>
  <property fmtid="{D5CDD505-2E9C-101B-9397-08002B2CF9AE}" pid="23" name="Mendeley Recent Style Id 0_1">
    <vt:lpwstr>http://www.zotero.org/styles/american-medical-association</vt:lpwstr>
  </property>
  <property fmtid="{D5CDD505-2E9C-101B-9397-08002B2CF9AE}" pid="24" name="Mendeley Recent Style Id 3_1">
    <vt:lpwstr>http://www.zotero.org/styles/american-sociological-association</vt:lpwstr>
  </property>
  <property fmtid="{D5CDD505-2E9C-101B-9397-08002B2CF9AE}" pid="25" name="Mendeley Recent Style Id 6_1">
    <vt:lpwstr>http://www.zotero.org/styles/modern-humanities-research-association</vt:lpwstr>
  </property>
  <property fmtid="{D5CDD505-2E9C-101B-9397-08002B2CF9AE}" pid="26" name="MediaServiceImageTags">
    <vt:lpwstr/>
  </property>
</Properties>
</file>